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24c4" w14:textId="a0e2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2019 жылғы 24 желтоқсандағы № 6С-49/1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2020 жылғы 10 маусымдағы № 6С-59/1 шешімі. Ақмола облысының Әділет департаментінде 2020 жылғы 15 маусымда № 7888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"2020-2022 жылдарға арналған аудандық бюджет туралы" 2019 жылғы 24 желтоқсандағы № 6С-49/1 (Нормативтік құқықтық актілерді мемлекеттік тіркеу тізілімінде № 7617 болып тіркелген, 2020 жылғы 10 каңтарда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6738874,3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907746,0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26691,0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90000,0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5714437,3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7579125,6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6881,0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11930,0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кредиттерді өтеу – 5049,0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285000,0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285000,0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- 1132132,3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1132132,3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1018163,5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5049,0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119017,8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8"/>
        <w:gridCol w:w="791"/>
        <w:gridCol w:w="5410"/>
        <w:gridCol w:w="40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6738874,3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5714437,3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5714437,3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5714437,3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232"/>
        <w:gridCol w:w="1232"/>
        <w:gridCol w:w="5699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7579125,6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211383,5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4153244,5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4043244,5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3224813,8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373505,5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337789,3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330063,3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1186559,5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933407,0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851144,0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176232,5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107732,5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252679,3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35243,3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71666,6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690319,3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598319,3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598319,3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-1132132,3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1132132,3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8"/>
        <w:gridCol w:w="4502"/>
      </w:tblGrid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1239124,0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703047,0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240431,0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соның ішінде: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қызметін көрсетуге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соның ішінде: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369704,0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90936,0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