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4462" w14:textId="ad84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2013 жылғы 07 қарашадағы № 5С-21/2 "Бұланды ауданының Макинск қаласы және ауылдық елді мекендеріндегі жер учаскелері үшін төлемақының базалық ставкаларына түзету коэффициенттерін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2020 жылғы 25 маусымдағы № 6С-60/2 шешімі. Ақмола облысының Әділет департаментінде 2020 жылғы 3 шілдеде № 7932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2001 жылғы 23 қаңтардағы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2003 жылғы 20 маусымдағы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маслихаты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"Бұланды ауданының Макинск қаласы және ауылдық елді мекендеріндегі жер учаскелері үшін төлемақының базалық ставкаларына түзету коэффициенттерін бекіту туралы" 2013 жылғы 07 қарашадағы № 5С-21/2 (Нормативтік құқықтық актілерді мемлекеттік тіркеу тізілімінде № 3901 болып тіркелген, 2013 жылғы 13 желтоқсанда "Бұланды таңы" және "Вести Бұланды жаршысы"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 әкімдігі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Бұланды ауданы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 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07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Бұланды ауданының Макинск қаласы жер учаскелері үшін төлемақының базалық ставкаларына түзету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1"/>
        <w:gridCol w:w="6199"/>
      </w:tblGrid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ставкаларына түзету коэффициенттері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07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Бұланды ауданының ауылдық елді мекендеріндегі жер учаскелері үшін төлемақының базалық ставкаларына түзету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444"/>
        <w:gridCol w:w="8205"/>
      </w:tblGrid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ставкаларына түзету коэффициенттері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енетін ауылдық елді мекендерінің атауы (ауылдық округтер бойынша)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01-009-001 Қараөзек ауылы (Қараөзек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01-009-004 Никольск ауылы (Никольск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01-009-005 Алтынды ауылы (Алтынды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01-009-011 Тоқтамыс ауылы (Ерголка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01-009-001 Купчановка ауылы (Қараөзек ауылдық округі)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01-009-001 Аққайың ауылы (Вознесенка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01-009-002 Вознесенка ауылы (Вознесенка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01-009-005 Боярка ауылы (Алтынды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01-009-006 Ельтай ауылы (Никольск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01-009-014 Шұбарағаш ауылы (Карамышевка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01-009-001 Еруслановка ауылы (Қараөзек ауылдық округі)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01-009-001 Байсуат ауылы (Қараөзек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01-009-012 Новокиевка ауылы (Ерголка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01-009-011 Тастыөзек ауылы (Вознесенка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01-009-020 Журавлевка ауылы (Журавлевка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01-009-012 Гордеевка ауылы (Ерголка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01-009-006 Жаңаталап ауылы (Алтынды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01-009-006 Алакөл ауылы (Алтынды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01-009-007 Партизанка ауылы (Амангелді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01-009-015 Отрадное ауылы (Карамышевка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01-009-014 Мат ауылы (Карамышевка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01-009-010 Пушкинка ауылы (Капитоновка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01-009-011 Иванковка ауылы (Ерголка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01-009-004 Ұлытоған ауылы (Никольск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01-009-009 Капитоновка ауылы (Капитоновка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01-009-021 Ярославка ауылы (Журавлевка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01-009-018 Новобратск ауылы (Новобратск ауылдық округі)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01-009-021 Воробьевка ауылы (Журавлевка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01-009-015 Суворовка ауылы (Карамышевка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01-009-018 Буденовка ауылы (Новобратск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01-009-017 Ортақшыл ауылы (Амангелді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01-009-010 Балуан Шолақ ауылы (Капитоновка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01-009-021 Новодонецк ауылы (Журавлевка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01-009-022 Айнакөл ауылы (Айнакөл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01-009-022 Острогорск ауылы (Айнакөл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01-009-018 Красносельск ауылы (Новобратск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01-009-018 Добровольное ауылы (Новобратск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қоныс мекендер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01-009-015 Отрадное ауылы (Карамышевка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