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9c77" w14:textId="abd9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2019 жылғы 24 желтоқсандағы № 6С-49/1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20 тамыздағы № 6С-61/3 шешімі. Ақмола облысының Әділет департаментінде 2020 жылғы 28 тамызда № 8004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"2020-2022 жылдарға арналған аудандық бюджет туралы" 2019 жылғы 24 желтоқсандағы № 6С-49/1 (Нормативтік құқықтық актілерді мемлекеттік тіркеу тізілімінде № 7617 болып тіркелген, 2020 жылғы 10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7246306,7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6191869,7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8086558,0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кредиттерді өтеу – 5049,0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285000,0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- 1132132,3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1132132,3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1018163,5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119017,8 мың теңге.";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7246306,7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6191869,7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6191869,7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6191869,7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232"/>
        <w:gridCol w:w="1232"/>
        <w:gridCol w:w="5699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8086558,0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126860,5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4350964,0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4240964,0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3356229,9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412304,8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330997,5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323271,5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1498752,0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1159002,0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876084,4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163689,6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265850,8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69442,6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666670,2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-1132132,3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1132132,3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5205089,9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4157599,9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4151750,9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5205089,9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1180295,9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1176795,9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1133516,6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8"/>
        <w:gridCol w:w="4502"/>
      </w:tblGrid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1367158,0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317975,0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115468,0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0"/>
        <w:gridCol w:w="4740"/>
      </w:tblGrid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1773667,7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1044207,3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437827,3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педагогтеріне сынып жетекшілігі үшін қосымша ақыны ұлғайтуға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Мектептік автобустарды сатып алуға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жобалау-сметалық құжаттамасын әзірлеуге және жөндеуге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26151,3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44026,0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орай бір жолғы материалдық көмек төлеуге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Тегжейлі жоспар жобасымен бас жоспарларды әзірлеуге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487345,0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381444,0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 және жобалау-сметалық құжаттамасын әзірлеуге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729460,4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444460,4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41440,6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150926,6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66093,2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 дамытуға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