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6e9f" w14:textId="c6b6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24 желтоқсандағы № 6С-49/1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1 қыркүйектегі № 6С-62/1 шешімі. Ақмола облысының Әділет департаментінде 2020 жылғы 10 қыркүйекте № 8013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"2020-2022 жылдарға арналған аудандық бюджет туралы" 2019 жылғы 24 желтоқсандағы № 6С-49/1 (Нормативтік құқықтық актілерді мемлекеттік тіркеу тізілімінде № 7617 болып тіркелген, 2020 жылғы 10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7242867,7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6188429,7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8031306,0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6177,5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11226,5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5049,0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- 1079615,8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1079615,8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965647,0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119017,8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7242867,7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6188429,7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6188429,7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32"/>
        <w:gridCol w:w="1232"/>
        <w:gridCol w:w="5699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8031306,0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4337551,0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4227551,0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3350904,9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412304,8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330738,5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1498752,0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1159002,0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876084,4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163689,6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263830,4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221620,6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404560,0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404560,0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665509,6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-1079615,8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1079615,8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3545524,9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3539675,9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4593014,9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568220,9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564720,9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4502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1364175,1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828801,6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47406,0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317975,0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0"/>
        <w:gridCol w:w="4740"/>
      </w:tblGrid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1772507,1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1043046,7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437827,3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педагогтеріне сынып жетекшілігі үшін қосымша ақыны ұлғайтуға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Мектептік автобустарды сатып алуға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жобалау-сметалық құжаттамасын әзірлеуге және жөндеуге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26151,3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44026,0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орай бір жолғы материалдық көмек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Тегжейлі жоспар жобасымен бас жоспарларды әзірлеуге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486184,4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 және жобалау-сметалық құжаттамасын әзірлеуге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27240,4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729460,4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444460,4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41440,6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150926,6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66093,2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