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082c" w14:textId="65d0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Бұланды аудандық мәслихатының 2020 жылғы 26 қазандағы № 6С-63/2 шешімі. Ақмола облысының Әділет департаментінде 2020 жылғы 27 қазанда № 8097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бiр мың бес жүз еселiк айлық есептiк көрсеткiштен аспайтын сомада бюджеттiк кредит.</w:t>
      </w:r>
    </w:p>
    <w:bookmarkStart w:name="z3" w:id="2"/>
    <w:p>
      <w:pPr>
        <w:spacing w:after="0"/>
        <w:ind w:left="0"/>
        <w:jc w:val="both"/>
      </w:pPr>
      <w:r>
        <w:rPr>
          <w:rFonts w:ascii="Times New Roman"/>
          <w:b w:val="false"/>
          <w:i w:val="false"/>
          <w:color w:val="000000"/>
          <w:sz w:val="28"/>
        </w:rPr>
        <w:t xml:space="preserve">
      2. Бұланды аудандық мәслихатының "2020 жылға арналған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2020 жылғы 27 қаңтардағы № 6С-51/1 (Нормативтік құқықтық актілерді мемлекеттік тіркеу тізілімінде № 7661 болып тіркелген, 2020 жылғы 30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w:t>
            </w:r>
            <w:r>
              <w:br/>
            </w:r>
            <w:r>
              <w:rPr>
                <w:rFonts w:ascii="Times New Roman"/>
                <w:b w:val="false"/>
                <w:i/>
                <w:color w:val="000000"/>
                <w:sz w:val="20"/>
              </w:rPr>
              <w:t>мәслихатының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Е.Антошкина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