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99332" w14:textId="e0993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Бұланды аудандық мәслихатының 2019 жылғы 25 желтоқсандағы № 6С-50/1 "2020-2022 жылдарға арналған Макинск қаласының, Бұланды ауданының ауылдық округтерінің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2020 жылғы 13 қарашадағы № 6С-64/2 шешімі. Ақмола облысының Әділет департаментінде 2020 жылғы 20 қарашада № 8160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Бұланды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Бұланды аудандық мәслихатының "2020-2022 жылдарға арналған Макинск қаласының, Бұланды ауданының ауылдық округтерінің бюджеттері туралы" 2019 жылғы 25 желтоқсандағы № 6С-50/1 (Нормативтік құқықтық актілерді мемлекеттік тіркеу тізілімінде № 7646 болып тіркелген, 2020 жылғы 20 каңтарда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2020-2022 жылдарға арналған Журавлевка ауылдық округінің бюджеті тиісінше 28, 29 және 30 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16993,0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2198,0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14771,0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16993,0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(профицитті пайдалану) – 0,0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2020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Бұланды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Е.Антошкина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Бұланды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Бұланды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Макинск қаласының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4614"/>
        <w:gridCol w:w="4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91908,0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85237,0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698"/>
        <w:gridCol w:w="1699"/>
        <w:gridCol w:w="3943"/>
        <w:gridCol w:w="37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101403,3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42343,5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42343,5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42343,5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25914,5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25914,5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10234,4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11765,3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11765,3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11765,3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-9495,3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(профицитті пайдалану)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9495,3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9495,3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9495,3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9495,3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Вознесенка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18504,3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14536,8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14536,8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14536,8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-802,3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(профицитті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Қараөзек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14303,6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11989,6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11989,6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11989,6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-312,6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(профицитті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Айнакөл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(профицитті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Амангелді ауылдық округінің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(профицитті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Капитоновка ауылдық округінің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(профицитті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Новобратск ауылдық округінің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(профицитті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Никольск ауылдық округінің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(профицитті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Карамышевка ауылдық округінің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(профицитті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bookmarkStart w:name="z2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Журавлевка ауылдық округінің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(профицитті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қосымша</w:t>
            </w:r>
          </w:p>
        </w:tc>
      </w:tr>
    </w:tbl>
    <w:bookmarkStart w:name="z2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Ерголка ауылдық округінің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(профицитті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қосымша</w:t>
            </w:r>
          </w:p>
        </w:tc>
      </w:tr>
    </w:tbl>
    <w:bookmarkStart w:name="z2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Алтынды ауылдық округінің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(профицитті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