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96c7" w14:textId="7739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24 желтоқсандағы № 6С-49/1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11 желтоқсандағы № 6С-65/1 шешімі. Ақмола облысының Әділет департаментінде 2020 жылғы 15 желтоқсанда № 8243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"2020-2022 жылдарға арналған аудандық бюджет туралы" 2019 жылғы 24 желтоқсандағы № 6С-49/1 (Нормативтік құқықтық актілерді мемлекеттік тіркеу тізілімінде № 7617 болып тіркелген, 2020 жылғы 10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7180880,5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910203,0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91131,0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6156442,5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7934839,8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5166,2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11226,5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6060,3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- 1044125,5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1044125,5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931168,0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119017,8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аудандық бюджетте облыстық бюджетке 5049,3 мың теңге сомасында бюджеттік кредиттер бойынша негізгі қарызды өтеу және 1011,0 мың теңге сомасында бюджеттік кредиттерді мерзімінен бұрын өтеу көзделгені ескерiлсiн.";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7180880,5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32"/>
        <w:gridCol w:w="1232"/>
        <w:gridCol w:w="5699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7934839,8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217982,2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129309,5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129309,5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4387078,9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4277078,9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3437892,4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396738,5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46837,6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312131,1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305212,1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89441,4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1381011,0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1066981,8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841605,3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79922,2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220076,6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69799,1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59883,5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261484,0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660432,5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5166,2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-1044125,5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1044125,5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5"/>
        <w:gridCol w:w="4025"/>
      </w:tblGrid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1440440,5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917830,0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207326,4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соның ішінде: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72970,4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28794,4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619612,0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424597,0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1664254,5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979417,8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390423,5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отбасылардан шыққан мектеп оқушыларын ыстық тамақпен қамтамасыз етуге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3314,2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1804,1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отбасылардан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18960,2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 сатып алуға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240003,0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ақыны ұлғайтуға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педагогтеріне сынып жетекшілігі үшін қосымша ақыны ұлғайтуға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ақыны ұлғайтуға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автобустарын сатып алуға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жүйелерімен қамтамасыз етуге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жобалау-сметалық құжаттамасын әзірлеуге және жөндеуге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39936,6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біржолғы материалдық көмек төлеуге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шығыстарын өтеу бойынша субсидиялауға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жылы шеңберінде, сондай-ақ толық емес және көп балалы отбасылар, мүгедектер, сондай-ақ мүгедек балаларды тәрбиелеп отырған көп балалы аз қамтылған отбасылар үшін бизнес-идеяларды іске асыруға мемлекеттік гранттар беру 200 АЕК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6111,6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49460,5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 әзірлеуге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18072,5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480911,4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381444,0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 және жобалау-сметалық құжаттамасын әзірлеуге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27240,4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684836,7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399836,7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41440,6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107133,1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жүйелерін дамытуға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65263,0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