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4a15" w14:textId="49a4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Ақмола облысы Бұланды аудандық мәслихатының 2020 жылғы 24 желтоқсандағы № 6С-66/1 шешімі. Ақмола облысының Әділет департаментінде 2021 жылғы 15 қаңтарда № 8305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кодексiнiң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Бұланды аудандық мәслихаты ШЕШIМ ҚАБЫЛДАДЫ:</w:t>
      </w:r>
    </w:p>
    <w:bookmarkEnd w:id="0"/>
    <w:bookmarkStart w:name="z2" w:id="1"/>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6721398,9 мың теңге, соның ішінде:</w:t>
      </w:r>
    </w:p>
    <w:p>
      <w:pPr>
        <w:spacing w:after="0"/>
        <w:ind w:left="0"/>
        <w:jc w:val="both"/>
      </w:pPr>
      <w:r>
        <w:rPr>
          <w:rFonts w:ascii="Times New Roman"/>
          <w:b w:val="false"/>
          <w:i w:val="false"/>
          <w:color w:val="000000"/>
          <w:sz w:val="28"/>
        </w:rPr>
        <w:t>
      салықтық түсімдер – 1023057,0 мың теңге;</w:t>
      </w:r>
    </w:p>
    <w:p>
      <w:pPr>
        <w:spacing w:after="0"/>
        <w:ind w:left="0"/>
        <w:jc w:val="both"/>
      </w:pPr>
      <w:r>
        <w:rPr>
          <w:rFonts w:ascii="Times New Roman"/>
          <w:b w:val="false"/>
          <w:i w:val="false"/>
          <w:color w:val="000000"/>
          <w:sz w:val="28"/>
        </w:rPr>
        <w:t>
      салықтық емес түсімдер – 14569,5 мың теңге;</w:t>
      </w:r>
    </w:p>
    <w:p>
      <w:pPr>
        <w:spacing w:after="0"/>
        <w:ind w:left="0"/>
        <w:jc w:val="both"/>
      </w:pPr>
      <w:r>
        <w:rPr>
          <w:rFonts w:ascii="Times New Roman"/>
          <w:b w:val="false"/>
          <w:i w:val="false"/>
          <w:color w:val="000000"/>
          <w:sz w:val="28"/>
        </w:rPr>
        <w:t>
      негізгі капиталды сатудан түсетін түсімдер – 172984,0 мың теңге;</w:t>
      </w:r>
    </w:p>
    <w:p>
      <w:pPr>
        <w:spacing w:after="0"/>
        <w:ind w:left="0"/>
        <w:jc w:val="both"/>
      </w:pPr>
      <w:r>
        <w:rPr>
          <w:rFonts w:ascii="Times New Roman"/>
          <w:b w:val="false"/>
          <w:i w:val="false"/>
          <w:color w:val="000000"/>
          <w:sz w:val="28"/>
        </w:rPr>
        <w:t>
      трансферттер түсімі – 5510788,4 мың теңге;</w:t>
      </w:r>
    </w:p>
    <w:p>
      <w:pPr>
        <w:spacing w:after="0"/>
        <w:ind w:left="0"/>
        <w:jc w:val="both"/>
      </w:pPr>
      <w:r>
        <w:rPr>
          <w:rFonts w:ascii="Times New Roman"/>
          <w:b w:val="false"/>
          <w:i w:val="false"/>
          <w:color w:val="000000"/>
          <w:sz w:val="28"/>
        </w:rPr>
        <w:t>
      2) шығындар – 6638457,6 мың теңге;</w:t>
      </w:r>
    </w:p>
    <w:p>
      <w:pPr>
        <w:spacing w:after="0"/>
        <w:ind w:left="0"/>
        <w:jc w:val="both"/>
      </w:pPr>
      <w:r>
        <w:rPr>
          <w:rFonts w:ascii="Times New Roman"/>
          <w:b w:val="false"/>
          <w:i w:val="false"/>
          <w:color w:val="000000"/>
          <w:sz w:val="28"/>
        </w:rPr>
        <w:t>
      3) таза бюджеттік кредиттеу – 9522,5 мың теңге;</w:t>
      </w:r>
    </w:p>
    <w:p>
      <w:pPr>
        <w:spacing w:after="0"/>
        <w:ind w:left="0"/>
        <w:jc w:val="both"/>
      </w:pPr>
      <w:r>
        <w:rPr>
          <w:rFonts w:ascii="Times New Roman"/>
          <w:b w:val="false"/>
          <w:i w:val="false"/>
          <w:color w:val="000000"/>
          <w:sz w:val="28"/>
        </w:rPr>
        <w:t>
      бюджеттік кредиттер – 15432,8 мың теңге;</w:t>
      </w:r>
    </w:p>
    <w:p>
      <w:pPr>
        <w:spacing w:after="0"/>
        <w:ind w:left="0"/>
        <w:jc w:val="both"/>
      </w:pPr>
      <w:r>
        <w:rPr>
          <w:rFonts w:ascii="Times New Roman"/>
          <w:b w:val="false"/>
          <w:i w:val="false"/>
          <w:color w:val="000000"/>
          <w:sz w:val="28"/>
        </w:rPr>
        <w:t>
      бюджеттік кредиттерді өтеу – 5910,3 мың теңге;</w:t>
      </w:r>
    </w:p>
    <w:p>
      <w:pPr>
        <w:spacing w:after="0"/>
        <w:ind w:left="0"/>
        <w:jc w:val="both"/>
      </w:pPr>
      <w:r>
        <w:rPr>
          <w:rFonts w:ascii="Times New Roman"/>
          <w:b w:val="false"/>
          <w:i w:val="false"/>
          <w:color w:val="000000"/>
          <w:sz w:val="28"/>
        </w:rPr>
        <w:t>
      4) қаржы активтерiмен операциялар бойынша сальдо – 96232,0 мың теңге;</w:t>
      </w:r>
    </w:p>
    <w:p>
      <w:pPr>
        <w:spacing w:after="0"/>
        <w:ind w:left="0"/>
        <w:jc w:val="both"/>
      </w:pPr>
      <w:r>
        <w:rPr>
          <w:rFonts w:ascii="Times New Roman"/>
          <w:b w:val="false"/>
          <w:i w:val="false"/>
          <w:color w:val="000000"/>
          <w:sz w:val="28"/>
        </w:rPr>
        <w:t>
      қаржы активтерін сатып алу – 96232,0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- 22813,2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22813,2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Бұланды аудандық мәслихатының 16.11.2021 </w:t>
      </w:r>
      <w:r>
        <w:rPr>
          <w:rFonts w:ascii="Times New Roman"/>
          <w:b w:val="false"/>
          <w:i w:val="false"/>
          <w:color w:val="000000"/>
          <w:sz w:val="28"/>
        </w:rPr>
        <w:t>№ 7С-11/1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2021 жылға арналған аудандық бюджетте облыстық бюджеттен берілетін 2974955,0 мың теңге сомасында субвенция ескерілсін.</w:t>
      </w:r>
    </w:p>
    <w:bookmarkEnd w:id="2"/>
    <w:bookmarkStart w:name="z4" w:id="3"/>
    <w:p>
      <w:pPr>
        <w:spacing w:after="0"/>
        <w:ind w:left="0"/>
        <w:jc w:val="both"/>
      </w:pPr>
      <w:r>
        <w:rPr>
          <w:rFonts w:ascii="Times New Roman"/>
          <w:b w:val="false"/>
          <w:i w:val="false"/>
          <w:color w:val="000000"/>
          <w:sz w:val="28"/>
        </w:rPr>
        <w:t>
      3. 2021 жылға арналған аудандық бюджетте ауылдық округтердің бюджеттеріне аудандық бюджеттен берiлетiн 164589,0 мың теңге сомасындағы бюджеттік субвенциялар көлемдерi көзделгені ескерілсін, соның iшiнде:</w:t>
      </w:r>
    </w:p>
    <w:bookmarkEnd w:id="3"/>
    <w:p>
      <w:pPr>
        <w:spacing w:after="0"/>
        <w:ind w:left="0"/>
        <w:jc w:val="both"/>
      </w:pPr>
      <w:r>
        <w:rPr>
          <w:rFonts w:ascii="Times New Roman"/>
          <w:b w:val="false"/>
          <w:i w:val="false"/>
          <w:color w:val="000000"/>
          <w:sz w:val="28"/>
        </w:rPr>
        <w:t>
      Вознесенка ауылдық округіне 15942,0 мың теңге;</w:t>
      </w:r>
    </w:p>
    <w:p>
      <w:pPr>
        <w:spacing w:after="0"/>
        <w:ind w:left="0"/>
        <w:jc w:val="both"/>
      </w:pPr>
      <w:r>
        <w:rPr>
          <w:rFonts w:ascii="Times New Roman"/>
          <w:b w:val="false"/>
          <w:i w:val="false"/>
          <w:color w:val="000000"/>
          <w:sz w:val="28"/>
        </w:rPr>
        <w:t>
      Қараөзек ауылдық округіне 14664,0 мың теңге;</w:t>
      </w:r>
    </w:p>
    <w:p>
      <w:pPr>
        <w:spacing w:after="0"/>
        <w:ind w:left="0"/>
        <w:jc w:val="both"/>
      </w:pPr>
      <w:r>
        <w:rPr>
          <w:rFonts w:ascii="Times New Roman"/>
          <w:b w:val="false"/>
          <w:i w:val="false"/>
          <w:color w:val="000000"/>
          <w:sz w:val="28"/>
        </w:rPr>
        <w:t>
      Айнакөл ауылдық округіне 9961,0 мың теңге;</w:t>
      </w:r>
    </w:p>
    <w:p>
      <w:pPr>
        <w:spacing w:after="0"/>
        <w:ind w:left="0"/>
        <w:jc w:val="both"/>
      </w:pPr>
      <w:r>
        <w:rPr>
          <w:rFonts w:ascii="Times New Roman"/>
          <w:b w:val="false"/>
          <w:i w:val="false"/>
          <w:color w:val="000000"/>
          <w:sz w:val="28"/>
        </w:rPr>
        <w:t>
      Амангелді ауылдық округіне 15309,0 мың теңге;</w:t>
      </w:r>
    </w:p>
    <w:p>
      <w:pPr>
        <w:spacing w:after="0"/>
        <w:ind w:left="0"/>
        <w:jc w:val="both"/>
      </w:pPr>
      <w:r>
        <w:rPr>
          <w:rFonts w:ascii="Times New Roman"/>
          <w:b w:val="false"/>
          <w:i w:val="false"/>
          <w:color w:val="000000"/>
          <w:sz w:val="28"/>
        </w:rPr>
        <w:t>
      Капитоновка ауылдық округіне 18465,0 мың теңге;</w:t>
      </w:r>
    </w:p>
    <w:p>
      <w:pPr>
        <w:spacing w:after="0"/>
        <w:ind w:left="0"/>
        <w:jc w:val="both"/>
      </w:pPr>
      <w:r>
        <w:rPr>
          <w:rFonts w:ascii="Times New Roman"/>
          <w:b w:val="false"/>
          <w:i w:val="false"/>
          <w:color w:val="000000"/>
          <w:sz w:val="28"/>
        </w:rPr>
        <w:t>
      Новобратск ауылдық округіне 12413,0 мың теңге;</w:t>
      </w:r>
    </w:p>
    <w:p>
      <w:pPr>
        <w:spacing w:after="0"/>
        <w:ind w:left="0"/>
        <w:jc w:val="both"/>
      </w:pPr>
      <w:r>
        <w:rPr>
          <w:rFonts w:ascii="Times New Roman"/>
          <w:b w:val="false"/>
          <w:i w:val="false"/>
          <w:color w:val="000000"/>
          <w:sz w:val="28"/>
        </w:rPr>
        <w:t>
      Никольск ауылдық округіне 15906,0 мың теңге;</w:t>
      </w:r>
    </w:p>
    <w:p>
      <w:pPr>
        <w:spacing w:after="0"/>
        <w:ind w:left="0"/>
        <w:jc w:val="both"/>
      </w:pPr>
      <w:r>
        <w:rPr>
          <w:rFonts w:ascii="Times New Roman"/>
          <w:b w:val="false"/>
          <w:i w:val="false"/>
          <w:color w:val="000000"/>
          <w:sz w:val="28"/>
        </w:rPr>
        <w:t>
      Карамышевка ауылдық округіне 16603,0 мың теңге;</w:t>
      </w:r>
    </w:p>
    <w:p>
      <w:pPr>
        <w:spacing w:after="0"/>
        <w:ind w:left="0"/>
        <w:jc w:val="both"/>
      </w:pPr>
      <w:r>
        <w:rPr>
          <w:rFonts w:ascii="Times New Roman"/>
          <w:b w:val="false"/>
          <w:i w:val="false"/>
          <w:color w:val="000000"/>
          <w:sz w:val="28"/>
        </w:rPr>
        <w:t>
      Журавлевка ауылдық округіне 17991,0 мың теңге;</w:t>
      </w:r>
    </w:p>
    <w:p>
      <w:pPr>
        <w:spacing w:after="0"/>
        <w:ind w:left="0"/>
        <w:jc w:val="both"/>
      </w:pPr>
      <w:r>
        <w:rPr>
          <w:rFonts w:ascii="Times New Roman"/>
          <w:b w:val="false"/>
          <w:i w:val="false"/>
          <w:color w:val="000000"/>
          <w:sz w:val="28"/>
        </w:rPr>
        <w:t>
      Ерголка ауылдық округіне 12979,0 мың теңге;</w:t>
      </w:r>
    </w:p>
    <w:p>
      <w:pPr>
        <w:spacing w:after="0"/>
        <w:ind w:left="0"/>
        <w:jc w:val="both"/>
      </w:pPr>
      <w:r>
        <w:rPr>
          <w:rFonts w:ascii="Times New Roman"/>
          <w:b w:val="false"/>
          <w:i w:val="false"/>
          <w:color w:val="000000"/>
          <w:sz w:val="28"/>
        </w:rPr>
        <w:t>
      Алтынды ауылдық округіне 14356,0 мың теңге.</w:t>
      </w:r>
    </w:p>
    <w:bookmarkStart w:name="z5" w:id="4"/>
    <w:p>
      <w:pPr>
        <w:spacing w:after="0"/>
        <w:ind w:left="0"/>
        <w:jc w:val="both"/>
      </w:pPr>
      <w:r>
        <w:rPr>
          <w:rFonts w:ascii="Times New Roman"/>
          <w:b w:val="false"/>
          <w:i w:val="false"/>
          <w:color w:val="000000"/>
          <w:sz w:val="28"/>
        </w:rPr>
        <w:t>
      4. 2021 жылға арналған ауданның жергілікті атқарушы органының резерві 19400,0 мың теңге сомасында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Бұланды аудандық мәслихатының 16.11.2021 </w:t>
      </w:r>
      <w:r>
        <w:rPr>
          <w:rFonts w:ascii="Times New Roman"/>
          <w:b w:val="false"/>
          <w:i w:val="false"/>
          <w:color w:val="000000"/>
          <w:sz w:val="28"/>
        </w:rPr>
        <w:t>№ 7С-11/1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2021 жылға арналған аудандық бюджеттің шығыстарының құрамында республикалық бюджеттен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5"/>
    <w:p>
      <w:pPr>
        <w:spacing w:after="0"/>
        <w:ind w:left="0"/>
        <w:jc w:val="both"/>
      </w:pPr>
      <w:r>
        <w:rPr>
          <w:rFonts w:ascii="Times New Roman"/>
          <w:b w:val="false"/>
          <w:i w:val="false"/>
          <w:color w:val="000000"/>
          <w:sz w:val="28"/>
        </w:rPr>
        <w:t>
      Көрсетілген нысаналы трансферттердің сомасын бөлу Бұланды ауданы әкімдігінің қаулысымен белгіленеді.</w:t>
      </w:r>
    </w:p>
    <w:bookmarkStart w:name="z7" w:id="6"/>
    <w:p>
      <w:pPr>
        <w:spacing w:after="0"/>
        <w:ind w:left="0"/>
        <w:jc w:val="both"/>
      </w:pPr>
      <w:r>
        <w:rPr>
          <w:rFonts w:ascii="Times New Roman"/>
          <w:b w:val="false"/>
          <w:i w:val="false"/>
          <w:color w:val="000000"/>
          <w:sz w:val="28"/>
        </w:rPr>
        <w:t xml:space="preserve">
      6. 2021 жылға арналған аудандық бюджеттің шығыстарының құрамында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6"/>
    <w:p>
      <w:pPr>
        <w:spacing w:after="0"/>
        <w:ind w:left="0"/>
        <w:jc w:val="both"/>
      </w:pPr>
      <w:r>
        <w:rPr>
          <w:rFonts w:ascii="Times New Roman"/>
          <w:b w:val="false"/>
          <w:i w:val="false"/>
          <w:color w:val="000000"/>
          <w:sz w:val="28"/>
        </w:rPr>
        <w:t>
      Көрсетілген нысаналы трансферттердің сомасын бөлу Бұланды ауданы әкімдігінің қаулысымен белгіленеді.</w:t>
      </w:r>
    </w:p>
    <w:bookmarkStart w:name="z8" w:id="7"/>
    <w:p>
      <w:pPr>
        <w:spacing w:after="0"/>
        <w:ind w:left="0"/>
        <w:jc w:val="both"/>
      </w:pPr>
      <w:r>
        <w:rPr>
          <w:rFonts w:ascii="Times New Roman"/>
          <w:b w:val="false"/>
          <w:i w:val="false"/>
          <w:color w:val="000000"/>
          <w:sz w:val="28"/>
        </w:rPr>
        <w:t>
      7. 2021 жылға арналған аудандық бюджетте облыстық бюджетке 5910,3 мың теңге сомасында бюджеттік кредиттерді өтеу көзделгені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Бұланды аудандық мәслихатының 16.11.2021 </w:t>
      </w:r>
      <w:r>
        <w:rPr>
          <w:rFonts w:ascii="Times New Roman"/>
          <w:b w:val="false"/>
          <w:i w:val="false"/>
          <w:color w:val="000000"/>
          <w:sz w:val="28"/>
        </w:rPr>
        <w:t>№ 7С-11/1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Азаматтық қызметшілер болып табылатын және ауылдық жерде жұмыс істейтін әлеуметтік қамсыздандыру және мәдениет саласындағы мамандарға, қызметтiң осы түрлерiмен қалалық жағдайда айналысатын азаматтық қызметшілердің айлықақыларымен және мөлшерлемелерімен салыстырғанда кемінде жиырма бес пайызға жоғарылатылған лауазымдық айлықақылар мен тарифтiк мөлшерлемелер, облыстық мәслихатпен келiсiлген тiзбеге сәйкес есепке алынсын.</w:t>
      </w:r>
    </w:p>
    <w:bookmarkEnd w:id="8"/>
    <w:bookmarkStart w:name="z10" w:id="9"/>
    <w:p>
      <w:pPr>
        <w:spacing w:after="0"/>
        <w:ind w:left="0"/>
        <w:jc w:val="both"/>
      </w:pPr>
      <w:r>
        <w:rPr>
          <w:rFonts w:ascii="Times New Roman"/>
          <w:b w:val="false"/>
          <w:i w:val="false"/>
          <w:color w:val="000000"/>
          <w:sz w:val="28"/>
        </w:rPr>
        <w:t>
      9. Осы шешiм Ақмола облысының Әдiлет департаментiнде мемлекеттiк тiркелген күнінен бастап күшiне енедi және 2021 жылдың 1 қаңтарынан бастап қолданысқа енгiзiледi.</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p>
          <w:p>
            <w:pPr>
              <w:spacing w:after="20"/>
              <w:ind w:left="20"/>
              <w:jc w:val="both"/>
            </w:pPr>
          </w:p>
          <w:p>
            <w:pPr>
              <w:spacing w:after="20"/>
              <w:ind w:left="20"/>
              <w:jc w:val="both"/>
            </w:pPr>
            <w:r>
              <w:rPr>
                <w:rFonts w:ascii="Times New Roman"/>
                <w:b w:val="false"/>
                <w:i/>
                <w:color w:val="000000"/>
                <w:sz w:val="20"/>
              </w:rPr>
              <w:t>Бұланды аудандық</w:t>
            </w: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Ш.Кусаинов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6С-66/1 шешіміне</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2021 жылға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Ақмола облысы Бұланды аудандық мәслихатының 16.11.2021 </w:t>
      </w:r>
      <w:r>
        <w:rPr>
          <w:rFonts w:ascii="Times New Roman"/>
          <w:b w:val="false"/>
          <w:i w:val="false"/>
          <w:color w:val="ff0000"/>
          <w:sz w:val="28"/>
        </w:rPr>
        <w:t>№ 7С-11/1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6721398,9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үшiн түсетiн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5510788,4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5510788,4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5510788,4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6638457,6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автомобиль жолдары және тұрғын үй инспекциясы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өнеркәсіп және туризм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автомобиль жолдары және тұрғын үй инспекциясы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автомобиль жолдары және тұрғын үй инспекциясы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коммуналдық меншігіндегі жылу желілерін пайдалануды ұйымдастыру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 қатынастары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және қала құрылысы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сәулет және қала құрылысы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 схемаларын және елді мекендердің бас жоспарларын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автомобиль жолдары және тұрғын үй инспекциясы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инфрақұрылымын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автомобиль жолдарын және елді-мекендердің көшелерін күрделі және орташа жөндеу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және моноқалаларда бюджеттік инвестициялық жобаларды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3359847,8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3359847,8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22813,2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6С-66/1 шешіміне</w:t>
            </w:r>
            <w:r>
              <w:br/>
            </w:r>
            <w:r>
              <w:rPr>
                <w:rFonts w:ascii="Times New Roman"/>
                <w:b w:val="false"/>
                <w:i w:val="false"/>
                <w:color w:val="000000"/>
                <w:sz w:val="20"/>
              </w:rPr>
              <w:t>2 қосымша</w:t>
            </w:r>
          </w:p>
        </w:tc>
      </w:tr>
    </w:tbl>
    <w:bookmarkStart w:name="z14" w:id="11"/>
    <w:p>
      <w:pPr>
        <w:spacing w:after="0"/>
        <w:ind w:left="0"/>
        <w:jc w:val="left"/>
      </w:pPr>
      <w:r>
        <w:rPr>
          <w:rFonts w:ascii="Times New Roman"/>
          <w:b/>
          <w:i w:val="false"/>
          <w:color w:val="000000"/>
        </w:rPr>
        <w:t xml:space="preserve"> 2022 жылға арналған аудандық бюджет</w:t>
      </w:r>
    </w:p>
    <w:bookmarkEnd w:id="11"/>
    <w:p>
      <w:pPr>
        <w:spacing w:after="0"/>
        <w:ind w:left="0"/>
        <w:jc w:val="both"/>
      </w:pPr>
      <w:r>
        <w:rPr>
          <w:rFonts w:ascii="Times New Roman"/>
          <w:b w:val="false"/>
          <w:i w:val="false"/>
          <w:color w:val="ff0000"/>
          <w:sz w:val="28"/>
        </w:rPr>
        <w:t xml:space="preserve">
      Ескерту. 2-қосымша жаңа редакцияда - Ақмола облысы Бұланды аудандық мәслихатының 08.09.2021 </w:t>
      </w:r>
      <w:r>
        <w:rPr>
          <w:rFonts w:ascii="Times New Roman"/>
          <w:b w:val="false"/>
          <w:i w:val="false"/>
          <w:color w:val="ff0000"/>
          <w:sz w:val="28"/>
        </w:rPr>
        <w:t>№ 7С-10/1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4032234,0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2969683,0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4032234,0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6С-66/1 шешіміне</w:t>
            </w:r>
            <w:r>
              <w:br/>
            </w:r>
            <w:r>
              <w:rPr>
                <w:rFonts w:ascii="Times New Roman"/>
                <w:b w:val="false"/>
                <w:i w:val="false"/>
                <w:color w:val="000000"/>
                <w:sz w:val="20"/>
              </w:rPr>
              <w:t>3 қосымша</w:t>
            </w:r>
          </w:p>
        </w:tc>
      </w:tr>
    </w:tbl>
    <w:bookmarkStart w:name="z16" w:id="12"/>
    <w:p>
      <w:pPr>
        <w:spacing w:after="0"/>
        <w:ind w:left="0"/>
        <w:jc w:val="left"/>
      </w:pPr>
      <w:r>
        <w:rPr>
          <w:rFonts w:ascii="Times New Roman"/>
          <w:b/>
          <w:i w:val="false"/>
          <w:color w:val="000000"/>
        </w:rPr>
        <w:t xml:space="preserve"> 2023 жылға арналған аудандық бюджет</w:t>
      </w:r>
    </w:p>
    <w:bookmarkEnd w:id="12"/>
    <w:p>
      <w:pPr>
        <w:spacing w:after="0"/>
        <w:ind w:left="0"/>
        <w:jc w:val="both"/>
      </w:pPr>
      <w:r>
        <w:rPr>
          <w:rFonts w:ascii="Times New Roman"/>
          <w:b w:val="false"/>
          <w:i w:val="false"/>
          <w:color w:val="ff0000"/>
          <w:sz w:val="28"/>
        </w:rPr>
        <w:t xml:space="preserve">
      Ескерту. 3-қосымшаға өзгеріс енгізілді - Ақмола облысы Бұланды аудандық мәслихатының 29.03.2021 </w:t>
      </w:r>
      <w:r>
        <w:rPr>
          <w:rFonts w:ascii="Times New Roman"/>
          <w:b w:val="false"/>
          <w:i w:val="false"/>
          <w:color w:val="ff0000"/>
          <w:sz w:val="28"/>
        </w:rPr>
        <w:t>№ 7С-4/1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2998574,0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w:t>
            </w:r>
          </w:p>
          <w:p>
            <w:pPr>
              <w:spacing w:after="20"/>
              <w:ind w:left="20"/>
              <w:jc w:val="both"/>
            </w:pPr>
            <w:r>
              <w:rPr>
                <w:rFonts w:ascii="Times New Roman"/>
                <w:b w:val="false"/>
                <w:i w:val="false"/>
                <w:color w:val="000000"/>
                <w:sz w:val="20"/>
              </w:rPr>
              <w:t>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6С-66/1 шешіміне</w:t>
            </w:r>
            <w:r>
              <w:br/>
            </w:r>
            <w:r>
              <w:rPr>
                <w:rFonts w:ascii="Times New Roman"/>
                <w:b w:val="false"/>
                <w:i w:val="false"/>
                <w:color w:val="000000"/>
                <w:sz w:val="20"/>
              </w:rPr>
              <w:t>4 қосымша</w:t>
            </w:r>
          </w:p>
        </w:tc>
      </w:tr>
    </w:tbl>
    <w:bookmarkStart w:name="z18" w:id="13"/>
    <w:p>
      <w:pPr>
        <w:spacing w:after="0"/>
        <w:ind w:left="0"/>
        <w:jc w:val="left"/>
      </w:pPr>
      <w:r>
        <w:rPr>
          <w:rFonts w:ascii="Times New Roman"/>
          <w:b/>
          <w:i w:val="false"/>
          <w:color w:val="000000"/>
        </w:rPr>
        <w:t xml:space="preserve"> 2021 жылға арналған республикалық бюджеттен нысаналы трансферттер мен бюджеттік кредиттер</w:t>
      </w:r>
    </w:p>
    <w:bookmarkEnd w:id="13"/>
    <w:p>
      <w:pPr>
        <w:spacing w:after="0"/>
        <w:ind w:left="0"/>
        <w:jc w:val="both"/>
      </w:pPr>
      <w:r>
        <w:rPr>
          <w:rFonts w:ascii="Times New Roman"/>
          <w:b w:val="false"/>
          <w:i w:val="false"/>
          <w:color w:val="ff0000"/>
          <w:sz w:val="28"/>
        </w:rPr>
        <w:t xml:space="preserve">
      Ескерту. 4-қосымша жаңа редакцияда - Ақмола облысы Бұланды аудандық мәслихатының 16.11.2021 </w:t>
      </w:r>
      <w:r>
        <w:rPr>
          <w:rFonts w:ascii="Times New Roman"/>
          <w:b w:val="false"/>
          <w:i w:val="false"/>
          <w:color w:val="ff0000"/>
          <w:sz w:val="28"/>
        </w:rPr>
        <w:t>№ 7С-11/1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 соның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әлеуметтік топтамаға, оның ішінде төтенше жағдайға байланысты азық-түлік-тұрмыстық жиынтықтармен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қызметтерін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көмекшi (компенсаторлық) құралдар тiзбесiн кеңейтуге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протездік-ортопедиялық, сурдотехникалық және тифлотехникалық құралдармен, арнаулы жүрiп-тұру құралдарымен, мiндеттi гигиеналық құралдармен қамтамасыз етуге, сондай-ақ санаторий-курорттық емделу, қолмен көрсететiн тіл маманының, жеке көмекшінің қызметтерін ұсынуға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соның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азаматтарға және қоныс аударуға жәрдем көрсететін жұмыс берушілерге мемлекеттік қолдау шараларын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 оның ішінде NEET санатындағы жастар, аз қамтылған көп балалы отбасылардың мүшелері, аз қамтылған еңбекке қабілетті мүгедектер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6С-66/1 шешіміне</w:t>
            </w:r>
            <w:r>
              <w:br/>
            </w:r>
            <w:r>
              <w:rPr>
                <w:rFonts w:ascii="Times New Roman"/>
                <w:b w:val="false"/>
                <w:i w:val="false"/>
                <w:color w:val="000000"/>
                <w:sz w:val="20"/>
              </w:rPr>
              <w:t>5 қосымша</w:t>
            </w:r>
          </w:p>
        </w:tc>
      </w:tr>
    </w:tbl>
    <w:bookmarkStart w:name="z20" w:id="14"/>
    <w:p>
      <w:pPr>
        <w:spacing w:after="0"/>
        <w:ind w:left="0"/>
        <w:jc w:val="left"/>
      </w:pPr>
      <w:r>
        <w:rPr>
          <w:rFonts w:ascii="Times New Roman"/>
          <w:b/>
          <w:i w:val="false"/>
          <w:color w:val="000000"/>
        </w:rPr>
        <w:t xml:space="preserve"> 2021 жылға арналған облыстық бюджеттен нысаналы трансферттер</w:t>
      </w:r>
    </w:p>
    <w:bookmarkEnd w:id="14"/>
    <w:p>
      <w:pPr>
        <w:spacing w:after="0"/>
        <w:ind w:left="0"/>
        <w:jc w:val="both"/>
      </w:pPr>
      <w:r>
        <w:rPr>
          <w:rFonts w:ascii="Times New Roman"/>
          <w:b w:val="false"/>
          <w:i w:val="false"/>
          <w:color w:val="ff0000"/>
          <w:sz w:val="28"/>
        </w:rPr>
        <w:t xml:space="preserve">
      Ескерту. 5-қосымша жаңа редакцияда - Ақмола облысы Бұланды аудандық мәслихатының 16.11.2021 </w:t>
      </w:r>
      <w:r>
        <w:rPr>
          <w:rFonts w:ascii="Times New Roman"/>
          <w:b w:val="false"/>
          <w:i w:val="false"/>
          <w:color w:val="ff0000"/>
          <w:sz w:val="28"/>
        </w:rPr>
        <w:t>№ 7С-11/1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1991136,4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1372646,4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кәсіптік оқытуды іске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Қоныс аударушылар мен қандастар үшін тұрғын үйді жалдау (жалға алу) шығыстарын өтеу бойынша субсидиялауға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жол жүруді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орталықтарында әлеуметтік жұмыс жөніндегі консультанттар мен ассистенттерді енгізуге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педагогтер үшін отын сатып алуға және коммуналдық қызметтерді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міндетті гигиеналық құралдармен қамтамасыз ету нормаларын ұлғайтуға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сурдотехникалық және тифлотехникалық құралдармен, арнаулы жүрiп-тұру құралдарымен, мiндеттi гигиеналық құралдармен қамтамасыз етуге, сондай-ақ санаторий-курорттық емделу, қолмен көрсететiн тіл маманының, жеке көмекшінің қызметтерін ұсынуға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 Күніне орай біржолғы материалдық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аясында "Бірінші жұмыс орны" іс-шарасына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алқа" және "Алтын алқа" медальдары бар көп балалы аналарға, 18 жасқа дейінгі 4 және одан да көп балалары бар көп балалы отбасыларға біржолғы әлеуметтік көмек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аппаттың салдарларын жоюға қатысушылар мен мүгедектерге біржолғы әлеуметтік көмек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"Еңбек" бағдарламасы аясында бизнес-идеяларды жүзеге асыру үшін мемлекетті гранттар ұсынуға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Тәуелсіздік күнінің 30-жылдығын мерекелеуге Ауған соғысының ардагерлеріне біржолғы әлеуметтік көмек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шаруашылығы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қатынастары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және құрылыс салу схемаларын әзірлеуге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қызметшілердің еңбегіне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тұрғын үй-коммуналдық шаруашылығы, жолаушылар көлігі, автомобиль жолдары және тұрғын үй инспекциясы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1150939,4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шаруашылықты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378644,3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730866,1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кәсіпкерлік, өнеркәсіп және туризм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618490,3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505258,3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