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e8ab4" w14:textId="67e8a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Вознесенка ауылдық округі әкімінің 2020 жылғы 25 қыркүйектегі № 1 "Карантин белгілеу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Бұланды ауданы Вознесенка ауылдық округі әкімінің 2020 жылғы 29 қазандағы № 2 шешімі. Ақмола облысының Әділет департаментінде 2020 жылғы 29 қазанда № 8103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Вознесенка ауылдық округі әкімінің міндетін атқарушы ШЕШIМ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Вознесенка ауылдық округі әкімінің "Карантин белгілеу туралы" 2020 жылғы 25 қыркүйектегі № 1 (Нормативтік құқықтық актілерді мемлекеттік тіркеу тізілімінде № 8039 болып тіркелген, 2020 жылғы 1 қазанда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Вознесенка ауылдық округі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әкімінің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В.Попылыш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