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0375" w14:textId="8b40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Ярославка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Журавлевка ауылдық округі әкімінің 2020 жылғы 16 қарашадағы № 3 шешімі. Ақмола облысының Әділет департаментінде 2020 жылғы 20 қарашада № 8165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Журавлевка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Бұланды ауданы Ярославка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Ярославская көшесі Бейбітшілік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Рабочая көшесі Достық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Журавлевка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Т.Гильгенберг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