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ee16" w14:textId="6c8e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Никольск ауылдық округі әкімінің 2020 жылғы 25 қыркүйектегі № 1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Никольск ауылдық округі әкімінің 2020 жылғы 29 қазандағы № 2 шешімі. Ақмола облысының Әділет департаментінде 2020 жылғы 29 қазанда № 8104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Никольск ауылдық округінің әкімі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Никольск ауылдық округі әкімінің "Карантин белгілеу туралы" 2020 жылғы 25 қыркүйектегі № 1 (Нормативтік құқықтық актілерді мемлекеттік тіркеу тізілімінде № 8040 болып тіркелген, 2020 жылғы 1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Никольск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П.Кабдин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