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5ad69" w14:textId="4f5ad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Егіндікөл аудандық мәслихатының 2019 жылғы 25 желтоқсандағы № 6С43-2 "2020-2022 жылдарға арналған Егіндікөл ауданы ауылдарының және ауылдық округтерінің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Егіндікөл аудандық мәслихатының 2020 жылғы 27 наурыздағы № 6С45-5 шешімі. Ақмола облысының Әділет департаментінде 2020 жылғы 30 наурызда № 7774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тармағының,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Егіндікөл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Егіндікөл аудандық мәслихатының "2020-2022 жылдарға арналған Егіндікөл ауданы ауылдарының және ауылдық округтерінің бюджеттері туралы" 2019 жылғы 25 желтоқсандағы № 6С43-2 (Нормативтік құқықтық актілерді мемлекеттік тіркеу тізілімінде № 7641 тіркелген, 2020 жылғы 17 қаңтарда Қазақстан Республикасы нормативтiк құқықтық актiлерiнiң электрондық түрдегі эталондық бақылау банкiнде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Абай ауылының бюджеті тиісінше 1, 2, 3-қосымшаларға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9757,0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9636,0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9757,0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2020-2022 жылдарға арналған Спиридоновка ауылының бюджеті тиісінше 4, 5, 6-қосымшаларға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17922,0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765,0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1494,0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15663,0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17922,0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2020-2022 жылдарға арналған Қоржынкөл ауылының бюджеті тиісінше 7, 8, 9-қосымшаларға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11567,0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1105,0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504,0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9958,0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11567,0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2020-2022 жылдарға арналған Бауман ауылының бюджеті тиісінше 10, 11, 12-қосымшаларға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16702,0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1191,0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15307,0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16702,0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2020-2022 жылдарға арналған Егіндікөл ауылының бюджеті тиісінше 13, 14, 15-қосымшаларға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77670,0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14317,0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63353,0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79397,0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-1727,0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1727,0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1727,0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2020-2022 жылдарға арналған Буревестник ауылының бюджеті тиісінше 16, 17, 18-қосымшаларға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9002,0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8719,0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9002,0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2020-2022 жылдарға арналған Алакөл ауылдық округінің бюджеті тиісінше 19, 20, 21-қосымшаларға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12887,0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892,0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335,0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–11660 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12887,0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2020-2022 жылдарға арналған Ұзынкөл ауылдық округінің бюджеті тиісінше 22, 23, 24-қосымшаларға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13044,0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1536,0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476,0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11032,0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13044,0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2020 жылға аудандық бюджеттен ауылдардың және ауылдық округтердің бюджеттеріне берілетін бюджеттік субвенциялар көлемдері 151 550,0 мың теңге сомасында ескерілсін,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ауылы – 9636,0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Спиридоновка ауылы – 15373,0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Қоржынкөл ауылы – 9792,0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Бауман ауылы – 14355,0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Егіндікөл ауылы – 62664,0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Буревестник ауылы – 8719,0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Алакөл ауылдық округі – 11660,0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Ұзынкөл ауылдық округі – 11032,0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Жалманқұлақ ауылдық округі – 8319,0 мың теңге.";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2020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Егіндікөл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Л.Шевцова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Егіндікөл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Егіндікөл ауданының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6С45-5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6С43-2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Абай ауылының 2020 жылға арналған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9757,0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9636,0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9636,0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4252"/>
        <w:gridCol w:w="30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9757,0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9488,0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9488,0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9488,0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6С45-5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6С43-2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Спиридоновка ауылының 2020 жылға арналған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6С45-5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6С43-2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Қоржынкөл ауылының 2020 жылға арналған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6С45-5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6С43-2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2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Бауман ауылының 2020 жылға арналған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6С45-5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6С43-2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</w:tbl>
    <w:bookmarkStart w:name="z2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Егіндікөл ауылының 2020 жылға арналған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63 353,0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63 353,0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63 353,0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79 397,0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-1 727,0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6С45-5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6С43-2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</w:tbl>
    <w:bookmarkStart w:name="z2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Буревестник ауылының 2020 жылға арналған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9002,0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8719,0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8719,0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4252"/>
        <w:gridCol w:w="30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9002,0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8917,0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8917,0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8917,0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6С45-5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6С43-2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қосымша</w:t>
            </w:r>
          </w:p>
        </w:tc>
      </w:tr>
    </w:tbl>
    <w:bookmarkStart w:name="z2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Алакөл ауылдық округінің 2020 жылға арналған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6С45-5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6С43-2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қосымша</w:t>
            </w:r>
          </w:p>
        </w:tc>
      </w:tr>
    </w:tbl>
    <w:bookmarkStart w:name="z2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Ұзынкөл ауылдық округінің 2020 жылға арналған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