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38ec" w14:textId="ab53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2019 жылғы 25 желтоқсандағы № 6С43-2 "2020-2022 жылдарға арналған Егіндікөл ауданы ауылдарының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2020 жылғы 29 қыркүйектегі № 6С50-3 шешімі. Ақмола облысының Әділет департаментінде 2020 жылғы 5 қазанда № 8057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"2020-2022 жылдарға арналған Егіндікөл ауданы ауылдарының және ауылдық округтерінің бюджеттері туралы" 2019 жылғы 25 желтоқсандағы № 6С43-2 (Нормативтік құқықтық актілерді мемлекеттік тіркеу тізілімінде № 7641 тіркелген, 2020 жылғы 17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Спиридоновка ауылының бюджеті тиісінше 4, 5, 6-қосымшаларға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18251,0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Қоржынкөл ауылының бюджеті тиісінше 7, 8, 9-қосымшаларға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11230,0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-16603,5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16603,5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16603,5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Бауман ауылының бюджеті тиісінше 10, 11, 12-қосымшаларға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Егіндікөл ауылының бюджеті тиісінше 13, 14, 15-қосымшаларға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84434,0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70117,0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104192,8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-19758,8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19758,8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18031,8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1727,0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Алакөл ауылдық округінің бюджеті тиісінше 19, 20, 21-қосымшаларға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–15080,0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Ұзынкөл ауылдық округінің бюджеті тиісінше 22, 23, 24-қосымшаларға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13712,0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Жалманқұлақ ауылдық округінің бюджеті тиісінше 25, 26, 27-қосымшаларға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9679,0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аудандық бюджеттен ауылдардың және ауылдық округтердің бюджеттеріне берілетін бюджеттік субвенциялар көлемдері 162 971,0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ауылы – 9676,0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Спиридоновка ауылы – 15702,0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Қоржынкөл ауылы – 8974,0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Бауман ауылы – 14250,0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Егіндікөл ауылы – 69428,0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Буревестник ауылы – 8799,0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– 15080,0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ауылдық округі – 11700,0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Жалманқұлақ ауылдық округі – 9362,0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2020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2020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-19 758,8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2020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2020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