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5fe6" w14:textId="0b65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"2020 - 2022 жылдарға арналған аудандық бюджет туралы" 2019 жылғы 24 желтоқсандағы № 6С42-2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2020 жылғы 30 қарашадағы № 6С53-2 шешімі. Ақмола облысының Әділет департаментінде 2020 жылғы 10 желтоқсанда № 8208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"2020 - 2022 жылдарға арналған аудандық бюджет туралы" 2019 жылғы 24 желтоқсандағы № 6С42-2 (Нормативтік құқықтық актілерді мемлекеттік тіркеу тізілімінде № 7638 тіркелген, 2020 жылғы 17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аудандық бюджет тиісінше 1, 2,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1 584 769,3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204 007,0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1 373 925,1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1 898 265,4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47 281,4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59 820,5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12 539,1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- 3 145,0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3 145,0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-357 632,5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357 632,5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233 376,7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12 539,1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136 794,9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1 584 769,3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1 373 925,1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1 373 925,1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1 898 265,4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204 603,5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1 053 475,3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1 053 475,3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900 983,9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55 882,5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-357 632,5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357 632,5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233 376,7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233 376,7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233 376,7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