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6469" w14:textId="e7b6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2019 жылғы 25 желтоқсандағы № 6С43-2 "2020-2022 жылдарға арналған Егіндікөл ауданы ауылдарының және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2020 жылғы 30 қарашадағы № 6С53-3 шешімі. Ақмола облысының Әділет департаментінде 2020 жылғы 11 желтоқсанда № 8217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"2020-2022 жылдарға арналған Егіндікөл ауданы ауылдарының және ауылдық округтерінің бюджеттері туралы" 2019 жылғы 25 желтоқсандағы № 6С43-2 (Нормативтік құқықтық актілерді мемлекеттік тіркеу тізілімінде № 7641 тіркелген, 2020 жылғы 17 қаңтарда Қазақстан Республикасы нормативтiк құқықтық актiлерiнiң электрондық түрдегі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Абай ауылының бюджеті тиісінше 1, 2, 3-қосымшаларға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9850,0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9669,0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Спиридоновка ауылының бюджеті тиісінше 4, 5, 6-қосымшаларға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18251,0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15178,0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18251,0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Қоржынкөл ауылының бюджеті тиісінше 7, 8, 9-қосымшаларға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11230,0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27833,5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-16603,5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16603,5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16603,5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Бауман ауылының бюджеті тиісінше 10, 11, 12-қосымшаларға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16594,0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15199,0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16594,0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Егіндікөл ауылының бюджеті тиісінше 13, 14, 15-қосымшаларға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84434,0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14317,0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70117,0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104192,8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-19758,8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19758,8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18031,8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1727,0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Буревестник ауылының бюджеті тиісінше 16, 17, 18-қосымшаларға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9432,0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9007,0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Алакөл ауылдық округінің бюджеті тиісінше 19, 20, 21-қосымшаларға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16607,0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–15276,0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16607,0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Ұзынкөл ауылдық округінің бюджеті тиісінше 22, 23, 24-қосымшаларға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13812,0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11723,0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Жалманқұлақ ауылдық округінің бюджеті тиісінше 25, 26, 27-қосымшаларға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9810,0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9397,0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 жылға аудандық бюджеттен ауылдардың және ауылдық округтердің бюджеттеріне берілетін бюджеттік субвенциялар көлемдері 162 741,0 мың теңге сомасында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ауылы – 9669,0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Спиридоновка ауылы – 14888,0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Қоржынкөл ауылы – 9106,0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Бауман ауылы – 14247,0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Егіндікөл ауылы – 69428,0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Буревестник ауылы – 9007,0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Алакөл ауылдық округі – 15276,0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ауылдық округі – 11723,0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Жалманқұлақ ауылдық округі – 9397,0 мың теңге.";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6С53-3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ауылының 2020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6С53-3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Спиридоновка ауылының 2020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6С53-3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Қоржынкөл ауылының 2020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688"/>
        <w:gridCol w:w="1688"/>
        <w:gridCol w:w="3920"/>
        <w:gridCol w:w="3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27 833,5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17 107,5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17 107,5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17 107,5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-16 603,5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16 603,5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16 603,5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16 603,5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16 603,5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6С53-3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Бауман ауылының 2020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6С53-3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ауылының 2020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104 192,8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-19 758,8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6С53-3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Буревестник ауылының 2020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6С53-3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ауылдық округінің 2020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6С53-3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ауылдық округінің 2020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6С53-3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Жалманқұлақ ауылдық округінің 2020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