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65ea" w14:textId="5ef6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объектіcінің Егіндікөл ауданының елді мекендерінде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Ақмола облысы Егіндікөл ауданы әкімдігінің 2020 жылғы 30 қарашадағы № а-11/220 қаулысы. Ақмола облысының Әділет департаментінде 2020 жылғы 14 желтоқсанда № 8226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Егіндікөл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Салық салу объектіcінің Егіндікөл ауданының елді мекендерінде орналасуын ескеретін аймаққа бөлу коэффициенттері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орынбасарыҚ. А. Шынтеміровке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Егіндікөл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Е.Исабеков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Қаржы</w:t>
            </w:r>
            <w:r>
              <w:br/>
            </w:r>
            <w:r>
              <w:rPr>
                <w:rFonts w:ascii="Times New Roman"/>
                <w:b w:val="false"/>
                <w:i/>
                <w:color w:val="000000"/>
                <w:sz w:val="20"/>
              </w:rPr>
              <w:t>министрлігінің Ақмола облысы бойынша</w:t>
            </w:r>
            <w:r>
              <w:br/>
            </w:r>
            <w:r>
              <w:rPr>
                <w:rFonts w:ascii="Times New Roman"/>
                <w:b w:val="false"/>
                <w:i/>
                <w:color w:val="000000"/>
                <w:sz w:val="20"/>
              </w:rPr>
              <w:t>Мемлекеттік кірістер департаментінің</w:t>
            </w:r>
            <w:r>
              <w:br/>
            </w:r>
            <w:r>
              <w:rPr>
                <w:rFonts w:ascii="Times New Roman"/>
                <w:b w:val="false"/>
                <w:i/>
                <w:color w:val="000000"/>
                <w:sz w:val="20"/>
              </w:rPr>
              <w:t>Егіндікөл ауданы бойынша мемлекеттік</w:t>
            </w:r>
            <w:r>
              <w:br/>
            </w:r>
            <w:r>
              <w:rPr>
                <w:rFonts w:ascii="Times New Roman"/>
                <w:b w:val="false"/>
                <w:i/>
                <w:color w:val="000000"/>
                <w:sz w:val="20"/>
              </w:rPr>
              <w:t>кірістер басқармасы" республикалық</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Т.Ахметуллин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2020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а-11/220 қаулысына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Салық салу объектіcінің Егіндікөл ауданының елді мекендерінде орналасуын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1336"/>
        <w:gridCol w:w="575"/>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тар нөмірі</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орналасқан жері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көшесі 12, 13, 14, 15, 16, 17, 18, 19, 20, 21, 22, 24, 25, 26, 27, 28, 29, 30, 31, 32, 33, 34, 35, 36, 37, 38, 39, 40, 41, 42, 43, 44, 45, 46, 47, 49; Гагарин көшесі 2, 2А, 4, 6, 8, 10, 12, 14, 16, 18, 20, 20А, 22; Жамбыл көшесі; Комсомольская көшесі; Ленин көшесі 2, 2А, 2Б, 4, 6, 8, 9, 11, 12, 13, 14, 15, 16, 17, 19, 20А, 22, 23, 24, 25, 26, 27, 28, 29, 30, 31, 32, 32А, 33, 34, 34А, 36, 36А; Мир көшесі; Набережная көшесі; Новая көшесі; Октябрьская көшесі; Победы көшесі; Приозерная көшесі 10, 11, 12, 14; Пушкин көшесі 4, 6, 8, 10, 12, 14, 16, 18, 20, 22, 26, 28; Спортивная көшесі; Школьная көшесі; Микрорайон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Водопроводная көшесі; Жақубаев көшесі; Зеленая көшесі; Казахская көшесі; Киров көшесі; Линейная көшесі 1, 3, 5, 5А, 7, 9, 11, 13, 15, 17, 21, 23, 25; Медиков көшесі; Стадионная көшесі; Станционная көшесі; Транспортная көшесі; Элеваторная көшесі; Южная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көшесі 1, 2, 2А, 3, 4, 5, 6, 7, 8, 9, 10, 11; Восточная көшесі; Гагарин көшесі 28, 30, 32, 33, 34, 35, 36, 37, 38, 39, 40, 41, 43; Калинин көшесі; Ленин көшесі 35, 37, 38А, 39, 40, 42; Молодежная көшесі; Приозерная көшесі 1, 2, 3, 4, 5, 6, 7, 8, 9; Пушкин көшесі 3, 5, 5А, 7, 9, 11, 13, 15, 17, 19, 21, 23, 25, 27, 29, 31, 33, 35, 37, 39, 41, 43, 45, 47; Северная көшесі; Степная көшесі; Целинная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 1, 1Г, 3, 3А, 3Б, 3В, 5, 7, 9, 11, 13, 13А, 13Б, 13В, 13Г, 15, 17, 19, 19А, 21, 21А, 21Б, 21В, 21Г, 21Д, 21Е, 23, 25, 27А, 29, 1296, 2945; Пушкин көшесі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Дорожная көшесі; Линейная көшесі 2, 4, 6, 8; Нефтебазовская көшесі; Пролетарская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а-11/220 қаулысына</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Салық салу объектіcінің Егіндікөл ауданының елді мекендерінде орналасуын ескеретін аймаққа бөлу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3444"/>
        <w:gridCol w:w="528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нөмері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орналасқан жері</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Полтавское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Тоғанас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Қоңыртүбек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таратылған Жолан ауылы </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Степняк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0" w:type="auto"/>
            <w:vMerge/>
            <w:tcBorders>
              <w:top w:val="nil"/>
              <w:left w:val="single" w:color="cfcfcf" w:sz="5"/>
              <w:bottom w:val="single" w:color="cfcfcf" w:sz="5"/>
              <w:right w:val="single" w:color="cfcfcf" w:sz="5"/>
            </w:tcBorders>
          </w:tcP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Бесбидайық ауылы</w:t>
            </w:r>
          </w:p>
        </w:tc>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