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8597" w14:textId="ffd8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Егіндікөл аудандық мәслихатының 2020 жылғы 24 желтоқсандағы № 6С54-2 шешімі. Ақмола облысының Әділет департаментінде 2021 жылғы 13 қаңтарда № 8297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 – 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1 984 278,1 мың теңге, оның ішінде:</w:t>
      </w:r>
    </w:p>
    <w:p>
      <w:pPr>
        <w:spacing w:after="0"/>
        <w:ind w:left="0"/>
        <w:jc w:val="both"/>
      </w:pPr>
      <w:r>
        <w:rPr>
          <w:rFonts w:ascii="Times New Roman"/>
          <w:b w:val="false"/>
          <w:i w:val="false"/>
          <w:color w:val="000000"/>
          <w:sz w:val="28"/>
        </w:rPr>
        <w:t>
      салықтық түсімдер – 231 503,0 мың теңге;</w:t>
      </w:r>
    </w:p>
    <w:p>
      <w:pPr>
        <w:spacing w:after="0"/>
        <w:ind w:left="0"/>
        <w:jc w:val="both"/>
      </w:pPr>
      <w:r>
        <w:rPr>
          <w:rFonts w:ascii="Times New Roman"/>
          <w:b w:val="false"/>
          <w:i w:val="false"/>
          <w:color w:val="000000"/>
          <w:sz w:val="28"/>
        </w:rPr>
        <w:t>
      салықтық емес түсімдер – 6 732,8 мың теңге;</w:t>
      </w:r>
    </w:p>
    <w:p>
      <w:pPr>
        <w:spacing w:after="0"/>
        <w:ind w:left="0"/>
        <w:jc w:val="both"/>
      </w:pPr>
      <w:r>
        <w:rPr>
          <w:rFonts w:ascii="Times New Roman"/>
          <w:b w:val="false"/>
          <w:i w:val="false"/>
          <w:color w:val="000000"/>
          <w:sz w:val="28"/>
        </w:rPr>
        <w:t>
      негізгі капиталды сатудан түсетін түсімдер – 11 338,0 мың теңге;</w:t>
      </w:r>
    </w:p>
    <w:p>
      <w:pPr>
        <w:spacing w:after="0"/>
        <w:ind w:left="0"/>
        <w:jc w:val="both"/>
      </w:pPr>
      <w:r>
        <w:rPr>
          <w:rFonts w:ascii="Times New Roman"/>
          <w:b w:val="false"/>
          <w:i w:val="false"/>
          <w:color w:val="000000"/>
          <w:sz w:val="28"/>
        </w:rPr>
        <w:t>
      трансферттер түсімі – 1 734 704,3 мың теңге;</w:t>
      </w:r>
    </w:p>
    <w:p>
      <w:pPr>
        <w:spacing w:after="0"/>
        <w:ind w:left="0"/>
        <w:jc w:val="both"/>
      </w:pPr>
      <w:r>
        <w:rPr>
          <w:rFonts w:ascii="Times New Roman"/>
          <w:b w:val="false"/>
          <w:i w:val="false"/>
          <w:color w:val="000000"/>
          <w:sz w:val="28"/>
        </w:rPr>
        <w:t>
      2) шығындар – 2 026 153,5 мың теңге;</w:t>
      </w:r>
    </w:p>
    <w:p>
      <w:pPr>
        <w:spacing w:after="0"/>
        <w:ind w:left="0"/>
        <w:jc w:val="both"/>
      </w:pPr>
      <w:r>
        <w:rPr>
          <w:rFonts w:ascii="Times New Roman"/>
          <w:b w:val="false"/>
          <w:i w:val="false"/>
          <w:color w:val="000000"/>
          <w:sz w:val="28"/>
        </w:rPr>
        <w:t>
      3) таза бюджеттік кредиттеу – 10 033,2 мың теңге, оның ішінде:</w:t>
      </w:r>
    </w:p>
    <w:p>
      <w:pPr>
        <w:spacing w:after="0"/>
        <w:ind w:left="0"/>
        <w:jc w:val="both"/>
      </w:pPr>
      <w:r>
        <w:rPr>
          <w:rFonts w:ascii="Times New Roman"/>
          <w:b w:val="false"/>
          <w:i w:val="false"/>
          <w:color w:val="000000"/>
          <w:sz w:val="28"/>
        </w:rPr>
        <w:t>
      бюджеттік кредиттер – 19 570,2 мың теңге;</w:t>
      </w:r>
    </w:p>
    <w:p>
      <w:pPr>
        <w:spacing w:after="0"/>
        <w:ind w:left="0"/>
        <w:jc w:val="both"/>
      </w:pPr>
      <w:r>
        <w:rPr>
          <w:rFonts w:ascii="Times New Roman"/>
          <w:b w:val="false"/>
          <w:i w:val="false"/>
          <w:color w:val="000000"/>
          <w:sz w:val="28"/>
        </w:rPr>
        <w:t>
      бюджеттік кредиттерді өтеу – 9 537,0 мың теңге;</w:t>
      </w:r>
    </w:p>
    <w:p>
      <w:pPr>
        <w:spacing w:after="0"/>
        <w:ind w:left="0"/>
        <w:jc w:val="both"/>
      </w:pPr>
      <w:r>
        <w:rPr>
          <w:rFonts w:ascii="Times New Roman"/>
          <w:b w:val="false"/>
          <w:i w:val="false"/>
          <w:color w:val="000000"/>
          <w:sz w:val="28"/>
        </w:rPr>
        <w:t>
      4) қаржы активтерімен операциялар бойынша сальдо – 13 175,0 мың теңге, оның ішінде:</w:t>
      </w:r>
    </w:p>
    <w:p>
      <w:pPr>
        <w:spacing w:after="0"/>
        <w:ind w:left="0"/>
        <w:jc w:val="both"/>
      </w:pPr>
      <w:r>
        <w:rPr>
          <w:rFonts w:ascii="Times New Roman"/>
          <w:b w:val="false"/>
          <w:i w:val="false"/>
          <w:color w:val="000000"/>
          <w:sz w:val="28"/>
        </w:rPr>
        <w:t>
      қаржы активтерін сатып алу – 13 175,0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-65 083,6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65 083,6 мың теңге:</w:t>
      </w:r>
    </w:p>
    <w:p>
      <w:pPr>
        <w:spacing w:after="0"/>
        <w:ind w:left="0"/>
        <w:jc w:val="both"/>
      </w:pPr>
      <w:r>
        <w:rPr>
          <w:rFonts w:ascii="Times New Roman"/>
          <w:b w:val="false"/>
          <w:i w:val="false"/>
          <w:color w:val="000000"/>
          <w:sz w:val="28"/>
        </w:rPr>
        <w:t>
      қарыздар түсімі – 19 570,2 мың теңге;</w:t>
      </w:r>
    </w:p>
    <w:p>
      <w:pPr>
        <w:spacing w:after="0"/>
        <w:ind w:left="0"/>
        <w:jc w:val="both"/>
      </w:pPr>
      <w:r>
        <w:rPr>
          <w:rFonts w:ascii="Times New Roman"/>
          <w:b w:val="false"/>
          <w:i w:val="false"/>
          <w:color w:val="000000"/>
          <w:sz w:val="28"/>
        </w:rPr>
        <w:t>
      қарыздарды өтеу – 16 516,3 мың теңге;</w:t>
      </w:r>
    </w:p>
    <w:p>
      <w:pPr>
        <w:spacing w:after="0"/>
        <w:ind w:left="0"/>
        <w:jc w:val="both"/>
      </w:pPr>
      <w:r>
        <w:rPr>
          <w:rFonts w:ascii="Times New Roman"/>
          <w:b w:val="false"/>
          <w:i w:val="false"/>
          <w:color w:val="000000"/>
          <w:sz w:val="28"/>
        </w:rPr>
        <w:t>
      бюджет қаражатының пайдаланылатын қалдықтары – 62 029,7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12.11.2021 </w:t>
      </w:r>
      <w:r>
        <w:rPr>
          <w:rFonts w:ascii="Times New Roman"/>
          <w:b w:val="false"/>
          <w:i w:val="false"/>
          <w:color w:val="000000"/>
          <w:sz w:val="28"/>
        </w:rPr>
        <w:t>№ 7С10-2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 облыстық бюджеттен 2021 жылға 1 034 833,0 мың теңге сомасында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аудандық бюджеттен ауылдардың және ауылдық округтердің бюджеттеріне берілетін 105 403,0 мың теңге сомасындағы субвенция көлемінің қарастырылғаны ескерілсін, соның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5" w:id="4"/>
    <w:p>
      <w:pPr>
        <w:spacing w:after="0"/>
        <w:ind w:left="0"/>
        <w:jc w:val="both"/>
      </w:pPr>
      <w:r>
        <w:rPr>
          <w:rFonts w:ascii="Times New Roman"/>
          <w:b w:val="false"/>
          <w:i w:val="false"/>
          <w:color w:val="000000"/>
          <w:sz w:val="28"/>
        </w:rPr>
        <w:t xml:space="preserve">
      4. 2021 жылға арналған аудандық бюджетте республикалық бюджеттен нысаналы трансферттер және бюджеттік кредиттер қарастырылғаны ескерілсін, </w:t>
      </w:r>
      <w:r>
        <w:rPr>
          <w:rFonts w:ascii="Times New Roman"/>
          <w:b w:val="false"/>
          <w:i w:val="false"/>
          <w:color w:val="000000"/>
          <w:sz w:val="28"/>
        </w:rPr>
        <w:t>4 қосымшаға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Көрсетілген нысаналы трансферттер сомаларын бөлу аудан әкімдігінің қаулысымен анықталады.</w:t>
      </w:r>
    </w:p>
    <w:bookmarkStart w:name="z6" w:id="5"/>
    <w:p>
      <w:pPr>
        <w:spacing w:after="0"/>
        <w:ind w:left="0"/>
        <w:jc w:val="both"/>
      </w:pPr>
      <w:r>
        <w:rPr>
          <w:rFonts w:ascii="Times New Roman"/>
          <w:b w:val="false"/>
          <w:i w:val="false"/>
          <w:color w:val="000000"/>
          <w:sz w:val="28"/>
        </w:rPr>
        <w:t xml:space="preserve">
      5. 2021 жылға арналған аудандық бюджетте облыстық бюджеттен нысаналы трансферттер қарастырылғаны ескерілсін, </w:t>
      </w:r>
      <w:r>
        <w:rPr>
          <w:rFonts w:ascii="Times New Roman"/>
          <w:b w:val="false"/>
          <w:i w:val="false"/>
          <w:color w:val="000000"/>
          <w:sz w:val="28"/>
        </w:rPr>
        <w:t>5 қосымшаға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Көрсетілген нысаналы трансферттер сомаларын бөлу аудан әкімдігінің қаулысымен анықталады.</w:t>
      </w:r>
    </w:p>
    <w:bookmarkStart w:name="z7" w:id="6"/>
    <w:p>
      <w:pPr>
        <w:spacing w:after="0"/>
        <w:ind w:left="0"/>
        <w:jc w:val="both"/>
      </w:pPr>
      <w:r>
        <w:rPr>
          <w:rFonts w:ascii="Times New Roman"/>
          <w:b w:val="false"/>
          <w:i w:val="false"/>
          <w:color w:val="000000"/>
          <w:sz w:val="28"/>
        </w:rPr>
        <w:t xml:space="preserve">
      6. 2021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ауылдық округтер және ауылының бюджеттеріне нысаналы трансферттер қарастырылғаны ескерілсін.</w:t>
      </w:r>
    </w:p>
    <w:bookmarkEnd w:id="6"/>
    <w:p>
      <w:pPr>
        <w:spacing w:after="0"/>
        <w:ind w:left="0"/>
        <w:jc w:val="both"/>
      </w:pPr>
      <w:r>
        <w:rPr>
          <w:rFonts w:ascii="Times New Roman"/>
          <w:b w:val="false"/>
          <w:i w:val="false"/>
          <w:color w:val="000000"/>
          <w:sz w:val="28"/>
        </w:rPr>
        <w:t>
      Көрсетілген нысаналы трансферттер сомаларын бөлу аудан әкімдігінің қаулысымен анықталады.</w:t>
      </w:r>
    </w:p>
    <w:bookmarkStart w:name="z8" w:id="7"/>
    <w:p>
      <w:pPr>
        <w:spacing w:after="0"/>
        <w:ind w:left="0"/>
        <w:jc w:val="both"/>
      </w:pPr>
      <w:r>
        <w:rPr>
          <w:rFonts w:ascii="Times New Roman"/>
          <w:b w:val="false"/>
          <w:i w:val="false"/>
          <w:color w:val="000000"/>
          <w:sz w:val="28"/>
        </w:rPr>
        <w:t>
      7. 2021 жылға арналған аудандық бюджетте бюджеттік кредиттер бойынша негізгі қарызды өтеу сомалары 2010, 2011, 2012, 2013, 2014, 2015, 2016, 2017, 2018, 2019 және 2020 жылдарда республикалық бюджеттен мамандарға әлеуметтік қолдау шараларын көрсетуді іске асыру 9 537,0 мың теңге сомасында бөлінгені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Егіндікөл аудандық мәслихатының 12.11.2021 </w:t>
      </w:r>
      <w:r>
        <w:rPr>
          <w:rFonts w:ascii="Times New Roman"/>
          <w:b w:val="false"/>
          <w:i w:val="false"/>
          <w:color w:val="000000"/>
          <w:sz w:val="28"/>
        </w:rPr>
        <w:t>№ 7С10-2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Жергілікті атқарушы органның 2021 жылға арналған резерві 0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Егіндікөл аудандық мәслихатының 22.09.2021 </w:t>
      </w:r>
      <w:r>
        <w:rPr>
          <w:rFonts w:ascii="Times New Roman"/>
          <w:b w:val="false"/>
          <w:i w:val="false"/>
          <w:color w:val="000000"/>
          <w:sz w:val="28"/>
        </w:rPr>
        <w:t>№ 7С 8-2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Азаматтық қызметшілер болып табылатын және ауылдық жерде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End w:id="9"/>
    <w:bookmarkStart w:name="z11" w:id="10"/>
    <w:p>
      <w:pPr>
        <w:spacing w:after="0"/>
        <w:ind w:left="0"/>
        <w:jc w:val="both"/>
      </w:pP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 Егіндікөл</w:t>
            </w: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хатшысының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М.Бектуров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2021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Ақмола облысы Егіндікөл аудандық мәслихатының 12.11.2021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1 984 278,1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2 026 153,5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2022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1 030 265,0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2023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2021 жылға арналған республикалық бюджеттен берілетін нысаналы трансферттер мен бюджеттік кредиттер</w:t>
      </w:r>
    </w:p>
    <w:bookmarkEnd w:id="14"/>
    <w:p>
      <w:pPr>
        <w:spacing w:after="0"/>
        <w:ind w:left="0"/>
        <w:jc w:val="both"/>
      </w:pPr>
      <w:r>
        <w:rPr>
          <w:rFonts w:ascii="Times New Roman"/>
          <w:b w:val="false"/>
          <w:i w:val="false"/>
          <w:color w:val="ff0000"/>
          <w:sz w:val="28"/>
        </w:rPr>
        <w:t xml:space="preserve">
      Ескерту. 4-қосымша жаңа редакцияда - Ақмола облысы Егіндікөл аудандық мәслихатының 12.11.2021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отбасыларының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5"/>
    <w:p>
      <w:pPr>
        <w:spacing w:after="0"/>
        <w:ind w:left="0"/>
        <w:jc w:val="both"/>
      </w:pPr>
      <w:r>
        <w:rPr>
          <w:rFonts w:ascii="Times New Roman"/>
          <w:b w:val="false"/>
          <w:i w:val="false"/>
          <w:color w:val="ff0000"/>
          <w:sz w:val="28"/>
        </w:rPr>
        <w:t xml:space="preserve">
      Ескерту. 5-қосымша жаңа редакцияда - Ақмола облысы Егіндікөл аудандық мәслихатының 12.11.2021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378 524,3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алқамен" марапатталған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салдарларын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қандастар үшін тұрғын үйді жалдау (жалға алу) бойынша демеу-қаржы шығындарын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бизнес-идеяларды жүзеге асыру үшін мемлекетті гранттар ұсыну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Егіндікөл ауданы Ұзынкөл ауылындағы мәдени-демалыс орталығын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6 қосымша</w:t>
            </w:r>
          </w:p>
        </w:tc>
      </w:tr>
    </w:tbl>
    <w:bookmarkStart w:name="z23" w:id="16"/>
    <w:p>
      <w:pPr>
        <w:spacing w:after="0"/>
        <w:ind w:left="0"/>
        <w:jc w:val="left"/>
      </w:pPr>
      <w:r>
        <w:rPr>
          <w:rFonts w:ascii="Times New Roman"/>
          <w:b/>
          <w:i w:val="false"/>
          <w:color w:val="000000"/>
        </w:rPr>
        <w:t xml:space="preserve"> 2021 жылға арналған аудандық бюджеттен ауылдық округтер мен ауылдар бюджеттеріне нысаналы трансферттер</w:t>
      </w:r>
    </w:p>
    <w:bookmarkEnd w:id="16"/>
    <w:p>
      <w:pPr>
        <w:spacing w:after="0"/>
        <w:ind w:left="0"/>
        <w:jc w:val="both"/>
      </w:pPr>
      <w:r>
        <w:rPr>
          <w:rFonts w:ascii="Times New Roman"/>
          <w:b w:val="false"/>
          <w:i w:val="false"/>
          <w:color w:val="ff0000"/>
          <w:sz w:val="28"/>
        </w:rPr>
        <w:t xml:space="preserve">
      Ескерту. 6-қосымша жаңа редакцияда - Ақмола облысы Егіндікөл аудандық мәслихатының 12.11.2021 </w:t>
      </w:r>
      <w:r>
        <w:rPr>
          <w:rFonts w:ascii="Times New Roman"/>
          <w:b w:val="false"/>
          <w:i w:val="false"/>
          <w:color w:val="ff0000"/>
          <w:sz w:val="28"/>
        </w:rPr>
        <w:t>№ 7С10-2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балалардың, жаттығу алаңдарын орнату,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ғимараттың жылу жүйесін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Кентішілік жолдарды қысқы күтіп-ұстауға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