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ee13" w14:textId="e00e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24 желтоқсандағы № 6С-46/2-19 "2020-2022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20 сәуірдегі № 6С-48/2-20 шешімі. Ақмола облысының Әділет департаментінде 2020 жылғы 20 сәуірде № 7827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аудандық бюджет туралы" 2019 жылғы 24 желтоқсандағы № 6С-46/2-19 (Нормативтік құқықтық актілерді мемлекеттік тіркеу тізілімінде № 7624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2020–2022 жылдарға арналған аудандық бюджет осы шешімнің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5 533 636,2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1 000 007,0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4 514 002,2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6 969 354,7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4 521,5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-1 442 240,0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1 442 240,0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2020 жылға арналған аудандық бюджетте заңнамада белгіленген тәртіппен 2020 жылдың 1 қаңтарына қалыптасқан 53 427,0 мың теңге сомасында бюджет қаражатының бос қалдықтары пайдаланылатыны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5 533 636,2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601 145,0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4 514 002,2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4 512 911,3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4 512 911,3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6 969 354,7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4 043 261,3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3 970 041,4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3 039 351,8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245 919,9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240 197,9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1 022 059,1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302 618,1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-1 442 240,0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1 442 240,0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1"/>
        <w:gridCol w:w="4099"/>
      </w:tblGrid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933 618,2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589 874,2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62 243,9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Үіметтік емес ұйымдарға мемлекеттік әлеуметтік тапсырысты орналастыруға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 мүшелеріне, табысы аз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мемлекеттік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504 455,3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 педагогтерінің еңбегіне ақы төлеуді ұлғайтуға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ұйымдарының педагогтеріне біліктілік санаты үшін қосымша ақы төлеуге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17 561,3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бюджеттік бағдарламалар әкімшілеріне 2020 жылға арналған облыстық бюджеттен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8"/>
        <w:gridCol w:w="4582"/>
      </w:tblGrid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774 761,1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736 247,1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546 170,0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сыныптардың оқушыларын ыстық тамақпен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компьютерлерді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Работотехника кабинеттерін сатып 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335 991,0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дәптер мен жазба жұмыстарын тексергені үшін қосымша ақыны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"Ерейментау қаласындағы №1 орта мектеп" коммуналдық мемлекеттік мекемесінің электр жабдықтарын және электр жарығын күрделі жөндеу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 үшін блокты-модульдік қазандықтар сатып алуға 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объектілеріне мектеп автобустарын сатып алуға 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шығындарын өтеу бойынша демеу-қаржылау үшін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аудандық мәдениет үйі үшін материалдық-техникалық базасын сатып алу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132 801,1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Балықты, Ажы, Жарық және Малтабар ауылдарындағы су қысымды мұнараларын ауыстыруды жүргізу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35 309,1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сумен жабдықтау және су бұру желілеріне ағымдағы жөндеу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қаласында бассейіні бар дене шынықтыру-сауықтыру кешенінің құрылысы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ауылында сумен жабдықтау желілерінің құрылысы, ведомстводан тыс кешенді сараптамадан өтумен жобалық-сметалық құжаттаманы әзірлеу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</w:t>
            </w:r>
          </w:p>
        </w:tc>
      </w:tr>
      <w:tr>
        <w:trPr>
          <w:trHeight w:val="30" w:hRule="atLeast"/>
        </w:trPr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Ведомстводан тыс кешенді сараптамадан өтіп, жобалық-сметалық құжаттаманы әзірлеу, магистральды желілерге қайта қосу арқылы Ерейментау қаласының сумен жабдықтау жүйесін қайта жаңарту. 2 кезек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Ерейментау қаласы, ауылдардың және ауылдық округтерінің бюджеттеріне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13 500,0 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іс-шараларды жүргізуге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 әкімінің аппараты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