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a12e" w14:textId="5c3a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2019 жылғы 25 желтоқсандағы № 6С-46/3-19 "2020-2022 жылдарға арналған Ерейментау қаласының, ауылдардың және ауылдық округтерінің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20 сәуірдегі № 6С-48/3-20 шешімі. Ақмола облысының Әділет департаментінде 2020 жылғы 20 сәуірде № 7828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"2020-2022 жылдарға арналған Ерейментау қаласының, ауылдардың және ауылдық округтерінің бюджеттері туралы" 2019 жылғы 25 желтоқсандағы № 6С-46/3-19 (Нормативтік құқықтық актілерді мемлекеттік тіркеу тізілімінде № 7626 болып тіркелген, 2020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Ерейментау қаласының бюджеті осы шешімнің тиісінше 1, 2 және 3-қосымшаларына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98 742,4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72 339,4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98 742,4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Тайбай ауылдық округінің бюджетін осы шешімнің тиісінше 7, 8 және 9-қосымшаларына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Торғай ауылдық округінің бюджетін осы шешімнің тиісінше 10, 11 және 12-қосымшаларына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300,0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Олжабай батыр атындағы ауылдық округінің бюджетін осы шешімнің тиісінше 16, 17 және 18-қосымшаларына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19 000,0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Бестоғай ауылдық округінің бюджетін осы шешімнің тиісінше 25, 26 және 27-қосымшаларына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17 325,0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2020 жылға Ерейментау қаласының бюджетінде осы шешімнің 44-қосымшасына сәйкес аудандық бюджеттен нысаналы трансферттер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44-қосымшамен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Н.Мандбаев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98 742,4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72 339,4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72 339,4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98 742,4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Тайбай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Торгай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Олжабай батыр атындағы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Бестоғай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қаласы, ауыл және ауылдық округтерінің бюджеттеріне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13 500,0 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қаласының бюджетіне 2020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9185"/>
      </w:tblGrid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1 509,4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1 509,4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1 509,4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жайластыру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