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5f1a" w14:textId="1b15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Ерейментау аудандық мәслихатының 2017 жылғы 28 ақпандағы № 6С-11/3-17 "Ақмола облысы Ерейментау аудандық мәслихатының аппараты" мемлекеттік мекемесінің қызметтік куәлігін беру тәртібін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2020 жылғы 30 маусымдағы № 6С-50/4-20 шешімі. Ақмола облысының Әділет департаментінде 2020 жылғы 2 шілдеде № 7927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Ерейментау аудандық мәслихатының "Ақмола облысы Ерейментау аудандық мәслихатының аппараты" мемлекеттік мекемесінің қызметтік куәлігін беру тәртібін және оның сипаттамасын бекіту туралы" 2017 жылғы 28 ақпандағы № 6С-11/3-17 (Нормативтік құқықтық актілерді мемлекеттік тіркеу тізілімінде № 5861 тіркелді, 2017 жылғы 6 сәуірдегі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Е.Аскар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