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11e38" w14:textId="1911e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аудандық мәслихатының 2016 жылғы 30 қарашадағы № 6С-8/6-16 "Ерейментау ауданы ауылдық елді мекендерінің жер учаскелеріне жер салығының мөлшерлемелерін жоғарылату (төмендету)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аудандық мәслихатының 2020 жылғы 30 маусымдағы № 6С-50/12-20 шешімі. Ақмола облысының Әділет департаментінде 2020 жылғы 3 шілдеде № 7937 болып тіркелді. Күші жойылды - Ақмола облысы Ерейментау аудандық мәслихатының 2022 жылғы 6 қазандағы № 7С-33/3-22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Ерейментау аудандық мәслихатының 06.10.2022 </w:t>
      </w:r>
      <w:r>
        <w:rPr>
          <w:rFonts w:ascii="Times New Roman"/>
          <w:b w:val="false"/>
          <w:i w:val="false"/>
          <w:color w:val="ff0000"/>
          <w:sz w:val="28"/>
        </w:rPr>
        <w:t>№ 7С-33/3-22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аудандық мәслихатының "Ерейментау ауданы ауылдық елді мекендерінің жер учаскелеріне жер салығының мөлшерлемелерін жоғарылату (төмендету) туралы" 2016 жылғы 30 қарашадағы № 6С-8/6-16 (Нормативтік құқықтық актілерді мемлекеттік тіркеу тізілімінде № 5657 болып тіркелген, 2017 жылғы 13 қаңтарда Қазақстан Республикасы нормативтiк құқықтық актiлерiнiң электрондық түрдегі эталондық бақылау банкiнде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әлеуметтік-экономикалық даму, экология және ардагерлермен жұмыс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Е.Аскар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министрлiгiнiң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 комитеті Ақмола облысы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бойынша Мемлекеттік 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 бойынша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басқармасы"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"30"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6С-50/12-20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6С-8/6-16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 ауылдық елді мекендерінің жер учаскелеріне жер салығының мөлшерлемелерін арттыру (азайту) пайыздары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(+), азайту (-) пайыздары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енетін ауылдық елді мекендердің атауы (ауылдық округтер бойынша)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01-006-007,01-006-008 Еркіншілік (Еркіншілік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01-006-017 Тайбай (Тайбай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01-006-005 Торғай (Торғай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01-006-001 Новомарковка (Новомарковка ауылы)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01-006-002 Ақмырза (Ақмырза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01-006-018 Малтабар (Тайбай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Өлеңті (Өлеңті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01-006-013 Олжабай батыр (Олжабай батыр атындағы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01-006-011 Ақсуат (Ақсуат ауылы)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01-006-060 Бозтал (Бозтал ауылы)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01-006-058 Елтай (Тайбай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01-006-048 Қарағайлы (Торғай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01-006-006 Балықты (Торғай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01-006-047 Төмеңгі Торғай (Торғай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01-006-065 Бестоғай (Бестоғай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01-006-051 Еңбек (Еркіншілік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01-006-021 Қойтас (Қойтас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01-006-059 Жарық (Тайбай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01-006-062 Қоржынкөл станциясы (Өлеңті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01-006-064 Ажы (Қойтас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01-006-015 Күншалған (Күншалған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01-006-025 Сілеті (Сілеті ауылы)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01-006-020 Өлеңті станциясы (Өлеңті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01-006-067 Байсары (Бестоғай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01-006-066 Қызылту (Бестоғай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01-006-070 Жаңажол (Торғай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01-006-003 Жолбасшы (Ақмырза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01-006-056 Ынтымақ (Олжабай батыр атындағы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01-006-057 Қаратал (Күншалған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01-006-055 Шәкей (Күншалған ауылдық округі)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01-006-014 Алғабас (Олжабай батыр атындағы ауылдық округі)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