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f29c5" w14:textId="9df2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2019 жылғы 24 желтоқсандағы № 6С-46/2-19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2020 жылғы 30 маусымдағы № 6С-50/13-20 шешімі. Ақмола облысының Әділет департаментінде 2020 жылғы 9 шілдеде № 7946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аудандық мәслихатының "2020-2022 жылдарға арналған аудандық бюджет туралы" 2019 жылғы 24 желтоқсандағы № 6С-46/2-19 (Нормативтік құқықтық актілерді мемлекеттік тіркеу тізілімінде № 7624 болып тіркелген, 2020 жылғы 13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2020–2022 жылдарға арналған аудандық бюджет осы шешімнің тиісінше 1, 2 және 3-қосымшаларға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5 681 136,9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1 000 007,0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5 902,0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13 725,0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4 661 502,9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7 169 693,9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4 521,5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15 906,5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11 385,0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2 000,0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-1 495 078,5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1 495 078,5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 жылға арналған аудандық бюджетте осы шешімнің 6-қосымшасына сәйкес Ерейментау қаласының, ауылдардың және ауылдық округтерінің бюджеттеріне облыстық және аудандық бюджеттерден нысаналы трансферттер қарастырылғаны ескерілсін.";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Е.Аскар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6С-50/13-20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6С-46/2-19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28"/>
        <w:gridCol w:w="33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5 681 136,9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314 497,0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314 497,0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601 145,0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597 577,0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64 073,0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4 661 502,9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4 660 412,0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4 660 412,0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00"/>
        <w:gridCol w:w="1200"/>
        <w:gridCol w:w="5552"/>
        <w:gridCol w:w="34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7 169 693,9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207 225,2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112 287,0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102 287,0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45 069,6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39 749,1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18 356,6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15 559,5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4 043 142,4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3 969 922,5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3 040 556,5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73 791,0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287 458,0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216 482,1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274 416,9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73 219,9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73 219,9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324 595,9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318 873,9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99 739,2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1 150 154,1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265 292,4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160 925,3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98 481,1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817 241,7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720 844,0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77 883,7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310 618,1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238 386,4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16 768,3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126 633,9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14 781,7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734 297,4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734 297,4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734 297,4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58 246,1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17 784,4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17 784,4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20 749,9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20 749,9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24 095,9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11 348,9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11 348,9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288 600,8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288 600,8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285 393,0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 ауылдар, кенттер, ауылдық округтер бюджеттерінің қолма-қол ақша тапшылығын жабуға арналған ауданның (облыстық маңызы бар қаланың) жергілікті атқарушы органының резервi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-1 495 078,5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1 495 078,5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1 453 036,5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1 453 036,5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1 453 036,5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1 453 036,5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6С-50/13-20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6С-46/2-19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7"/>
        <w:gridCol w:w="4353"/>
      </w:tblGrid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1 081 118,9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ағымды трансферттер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737 374,9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жұмыспен қамту және әлеуметтік бағдарламалар бөлімі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208 539,9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1 861,2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Үіметтік емес ұйымдарға мемлекеттік әлеуметтік тапсырысты орналастыруға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(компенсаторлық) құралдар Тізбесін кеңейтуге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2 476,7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23 831,0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берілген әлеуметтік топтамаға,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38 935,0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NEET санатындағы жастарға және табысы аз көпбалалы отбасы мүшелеріне, табысы аз еңбекке қабілетті мүгедектерге жаңа бизнес-идеяларды жүзеге асыру үшін мемлекеттік гранттар ұсынуға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13 255,0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мемлекеттік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жұмысына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67 620,0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505 660,0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білім беру ұйымдары педагогтерінің еңбегіне ақы төлеуді ұлғайтуға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34 657,0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білім беру ұйымдарының педагогтеріне біліктілік санаты үшін қосымша ақы төлеуге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18 766,0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328 981,0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педагогтеріне біліктілік санаты үшін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123 000,0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23 175,0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23 175,0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327 838,0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327 838,0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Ерейментау ауданы, Ерейментау қаласында 45-пәтерлі жалға берілетін коммуналдық тұрғын үйдің құрылысы (1 позиция)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Ерейментау ауданы, Ерейментау қаласында 45-пәтерлі жалға берілетін коммуналдық тұрғын үйдің құрылысы (1 позиция)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159 838,0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Бестоғай ауылының сумен жабдықтау жүйесін қайта құру (2020-2021 жылдарға арналған Жұмыспен қамтудың жол картасы аясында)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6С-50/13-20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6С-46/2-19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Ерейментау қаласы, ауылдардың және ауылдық округтерінің бюджеттеріне облыстық және аудандық бюджеттерден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5"/>
        <w:gridCol w:w="3591"/>
        <w:gridCol w:w="3591"/>
        <w:gridCol w:w="3133"/>
      </w:tblGrid>
      <w:tr>
        <w:trPr>
          <w:trHeight w:val="30" w:hRule="atLeast"/>
        </w:trPr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Барлық, мың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16 297,1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2 797,1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ағымды трансферттер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16 297,1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2 797,1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 әкімінің аппараты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10 697,1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2 797,1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іс-шараларды жүргізуге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 жайластыру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2 797,1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2 797,1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Тайбай ауылдық округі әкімінің аппараты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іс-шараларды жүргізуге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ауылдық округі әкімінің аппараты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Олжабай батыр атындағы ауылдық округі әкімінің аппараты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іс-шараларды жүргізуге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Күншалған ауылдық округі әкімінің аппараты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ауылдық округі әкімінің аппараты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ауылдық округі әкімінің аппараты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іс-шараларды жүргізуге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Ақмырза ауылдық округі әкімінің аппараты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 әкімінің аппараты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ауылы әкімінің аппараты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Новомарковка ауылы әкімінің аппараты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Бозтал ауылы әкімінің аппараты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