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7c9b" w14:textId="a177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2019 жылғы 24 желтоқсандағы № 6С-46/2-19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10 қыркүйектегі № 6С-51/3-20 шешімі. Ақмола облысының Әділет департаментінде 2020 жылғы 18 қыркүйекте № 8028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"2020-2022 жылдарға арналған аудандық бюджет туралы" 2019 жылғы 24 желтоқсандағы № 6С-46/2-19 (Нормативтік құқықтық актілерді мемлекеттік тіркеу тізілімінде № 7624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аудандық бюджет осы шешімнің тиісінше 1, 2 және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5 690 243,7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5 904,0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4 670 607,7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7 157 255,4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8 588,5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19 973,5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25 546,0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25 546,0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-1 501 146,2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1 501 146,2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2020 жылға арналған аудандық бюджетте заңнамада белгіленген тәртіппен 2020 жылдың 1 қаңтарына қалыптасқан 60 874,3 мың теңге сомасында бюджет қаражатының бос қалдықтары пайдаланылатыны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5 690 243,7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4 670 607,7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4 669 516,8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4 669 516,8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7 157 255,4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208 660,5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45 069,6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4 017 437,7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3 944 217,8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3 031 233,5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281 803,0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233 891,2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322 144,3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316 422,3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1 146 607,3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206 103,1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159 886,6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872 884,2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760 776,6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243 386,4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-1 501 146,2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1 501 146,2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7"/>
        <w:gridCol w:w="4353"/>
      </w:tblGrid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1 108 276,3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760 465,3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209 098,3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2 419,6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Үіметтік емес ұйымдарға мемлекеттік әлеуметтік тапсырысты орналастыруға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2 476,7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38 935,0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 мүшелеріне, табысы аз еңбекке қабілетті мүгедектерге жаңа бизнес-идеяларды жүзеге асыру үшін мемлекеттік гранттар ұсынуға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мемлекеттік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жұмысына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528 192,0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білім беру ұйымдары педагогтерінің еңбегіне ақы төлеуді ұлғайтуға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білім беру ұйымдарының педагогтеріне біліктілік санаты үшін қосымша ақы төлеуге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308 513,0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159 838,0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Бестоғай ауылының сумен жабдықтау жүйесін қайта құру (2020-2021 жылдарға арналған Жұмыспен қамтудың жол картасы аясында)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бюджеттік бағдарламалар әкімшілеріне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0"/>
        <w:gridCol w:w="3220"/>
      </w:tblGrid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760 775,5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645 273,0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509 265,0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сыныптардың оқушыларын ыстық тамақпен қамтамасыз етуге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компьютерлерді сатып алуға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Работотехника кабинеттерін сатып алуға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315 991,0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сынып жетекшілігі үшін қосымша ақыны ұлғайтуға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дәптер мен жазба жұмыстарын тексергені үшін қосымша ақыны ұлғайтуға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объектілері үшін блокты-модульдік қазандықтар сатып алуға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объектілеріне мектеп автобустарын сатып алуға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объектілеріне мектеп автобустарын сатып алуға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қаласының "Жұлдыз" балалар сауықтыру лагерінің күрделі жөндеуге жобалық-сметалық құжаттама әзірлеу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отбасылардың балаларына жеңілдікпен жол жүруді қамтамасыз етуге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шығындарын өтеу бойынша демеу-қаржылау үшін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аудандық мәдениет үйі үшін материалдық-техникалық базасын сатып алу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115 502,5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93 956,5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қаласында бассейіні бар дене шынықтыру-сауықтыру кешенінің құрылысы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Еңбек ауылында сумен жабдықтау желілерінің құрылысы, ведомстводан тыс кешенді сараптамадан өтумен жобалық-сметалық құжаттаманы әзірлеу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сараптамадан өтіп, жобалық-сметалық құжаттаманы әзірлеу, магистральды желілерге қайта қосу арқылы Ерейментау қаласының сумен жабдықтау жүйесін қайта жаңарту. 2 кезек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қаласы Жантай батыр көшесіндегі №83 және 83Б екі 45-пәтерлі тұрғын үйге және № 83 А бір 60-пәтерлі тұрғын үйге инженерлік-коммуникациялық инфрақұрылым құрылысы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(2 позиция)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Ерейментау қаласында 45-пәтерлі екі тұрғын үй құрылысына ведомстводан тыс кешенді сараптама өткізуге жобалық-сметалық құжаттама әзірлеу (байлау)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7 032,6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  <w:tr>
        <w:trPr>
          <w:trHeight w:val="30" w:hRule="atLeast"/>
        </w:trPr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жүргізуге құқығын алған "Жылусервис" коммуналдық мемлекеттік кәсіпорынның жарғылық капиталын арттыру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3591"/>
        <w:gridCol w:w="3591"/>
        <w:gridCol w:w="3133"/>
      </w:tblGrid>
      <w:tr>
        <w:trPr>
          <w:trHeight w:val="30" w:hRule="atLeast"/>
        </w:trPr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19 656,4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6 156,4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19 656,4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6 156,4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6 156,4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жайластыру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4 156,4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ұстауға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