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a45f6e" w14:textId="aa45f6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"Ерейментау ауданының ауылдық елді мекендерінің шекараларын (шектерін) белгілеу туралы" бірлескен Ерейментау ауданы әкімдігінің 2014 жылғы 27 маусымдағы № а-6/317 қаулысы мен Ерейментау аудандық мәслихатының 2014 жылғы 27 маусымдағы № 5С-28/7-14 шешіміне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Ерейментау ауданы әкімдігінің 2020 жылғы 28 қазандағы № а-10/394 қаулысы және Ақмола облысы Ерейментау аудандық мәслихатының 2020 жылғы 28 қазандағы № 6С-53/3-20 шешімі. Ақмола облысының Әділет департаментінде 2020 жылғы 30 қазанда № 8106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жергілікті мемлекеттік басқару және өзін-өзі басқару туралы" Заңына сәйкес, Ерейментау ауданының әкімдігі ҚАУЛЫ ЕТЕДІ, Ерейментау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"Ерейментау ауданының ауылдық елді мекендерінің шекараларын (шектерін) белгілеу туралы" бірлескен Ерейментау ауданы әкімдігінің 2014 жылғы 27 маусымдағы № а-6/317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мен Ерейментау аудандық мәслихатының 2014 жылғы 27 маусымдағы № 5С-28/7-14 (Нормативтік құқықтық актілерді мемлекеттік тіркеу тізілімінде № 4297 болып тіркелген, 2014 жылғы 6 тамызда "Әділет" ақпараттық-құқықтық жүйесінде жарияланған) шешіміне келесі өзгеріс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бірлескен қаулы мен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бірлескен қаулы мен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"Ерейментау ауданының жер қатынастары бөлімі" мемлекеттік мекемесі жер-есебі құжаттарына қажетті өзгерістерді енгізсін.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шешiм Ақмола облысының Әдiлет департаментiнде мемлекеттiк тiркелген күнінен бастап күшiне енедi және ресми жарияланған күнінен бастап қолданысқа енгiзiледi.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Ерейментау ауданының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А.Альжанов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Ерейментау аудандық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 сессиясының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Е.Биекенов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Ерейментау аудандық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К.Махметов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ауданының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28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а-10/394 қаулысына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28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6С-53/3-20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ауданының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27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а-6/317 қаулысына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27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5С-28/7-14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Ерейментау ауданының ауылдық елді мекендері жерлерінің экспликациясы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5"/>
        <w:gridCol w:w="698"/>
        <w:gridCol w:w="1758"/>
        <w:gridCol w:w="848"/>
        <w:gridCol w:w="1153"/>
        <w:gridCol w:w="1455"/>
        <w:gridCol w:w="1759"/>
        <w:gridCol w:w="849"/>
        <w:gridCol w:w="1759"/>
        <w:gridCol w:w="1456"/>
      </w:tblGrid>
      <w:tr>
        <w:trPr>
          <w:trHeight w:val="30" w:hRule="atLeast"/>
        </w:trPr>
        <w:tc>
          <w:tcPr>
            <w:tcW w:w="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р/н</w:t>
            </w:r>
          </w:p>
        </w:tc>
        <w:tc>
          <w:tcPr>
            <w:tcW w:w="6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мекендердің 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аумақ, гектар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соның ішінде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егістік, гектар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тыңайған, гектар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шабындық, гектар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жайылым, гектар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бақша, гектар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ауылшаруашылық жерлер, гектар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ауылшаруашылық емес жерлер, гектар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Олжабай батыр атындағы ауылдық округі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Олжабай батыр атындағы ауыл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6690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5744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6398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Алғабас ауылы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2870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2827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2828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Бәймен ауылы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4253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Ынтымақ ауылы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4360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4306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4317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18220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17130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17796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Бозтал ауылы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Бозтал ауылы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16560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2220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14114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16345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16560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2220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14114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16345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Тайбай ауылдық округі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Тайбай ауылы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11690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10905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10998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Елтай ауылы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5980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5890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5891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 ауылы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5690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5603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Малтабар ауылы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5870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5638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5641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29230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28034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28133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Күншалған ауылдық округі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Күншалған ауылы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4940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4696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4719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Қаратал ауылы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Шәкей ауылы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2580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2475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8930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8429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8461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Ақсуат ауылы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Ақсуат ауылы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12920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12258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12321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12920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12258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12321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Новомарковка ауылы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Новомарковка ауылы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10860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10220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10860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10220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Ақмырза ауылдық округі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Ақмырза ауылы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5920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5187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5205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Жолбасшы ауылы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1909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1909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7980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7096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7114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Еркіншілік ауылдық округі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Еркіншілік ауылы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18570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17487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17532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ауылы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19500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18345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18393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Торғай ауылдық округі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Торғай ауылы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9962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9220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9220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Торғай ауылы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Қарағайлы ауылы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Балықты ауылы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2948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2948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Жаңажол ауылы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9387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9387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25240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24050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24050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Өлеңті ауылдық округі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Өлеңті ауылы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16531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15995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16002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Қоржынкөл ауылы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3920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3918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3918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Өлеңті станциясы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21440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21676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21684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Қойтас ауылдық округі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Қойтас ауылы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8310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8249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8251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Ажы ауылы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4048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12510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12297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12301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Сілеті ауылы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Сілеті ауылы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22640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21869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21890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22640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21869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21890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Бестоғай ауылдық округі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Бестоғай ауылы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20708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20158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20162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Байсары ауылы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2316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2119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2119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Қызылту ауылы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23880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23061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23065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