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e6f5" w14:textId="607e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2019 жылғы 25 желтоқсандағы № 6С-46/3-19 "2020-2022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9 қарашадағы № 6С-54/3-20 шешімі. Ақмола облысының Әділет департаментінде 2020 жылғы 18 қарашада № 8153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"2020-2022 жылдарға арналған Ерейментау қаласының, ауылдардың және ауылдық округтерінің бюджеттері туралы" 2019 жылғы 25 желтоқсандағы № 6С-46/3-19 (Нормативтік құқықтық актілерді мемлекеттік тіркеу тізілімінде № 7626 болып тіркелген, 2020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Ерейментау қаласының бюджеті осы шешімнің 1, 2 және тиісінше 3-қосымшаларына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108 589,4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82 186,4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108 716,9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Еркіншілік ауылдық округінің бюджетін осы шешімнің 4, 5 және тиісінше 6-қосымшаларына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Тайбай ауылдық округінің бюджетін осы шешімнің 7, 8 және тиісінше 9-қосымшаларына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26 788,0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511,3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Торғай ауылдық округінің бюджетін осы шешімнің 10, 11 және тиісінше 12-қосымшаларына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25 091,0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752,1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Өлеңті ауылдық округінің бюджетін осы шешімнің 13, 14 және тиісінше 15-қосымшаларына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20 373,0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20 373,0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Күншалған ауылдық округінің бюджетін осы шешімнің 19, 20 және тиісінше 21-қосымшаларына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18 833,0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19 313,0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Бестоғай ауылдық округінің бюджетін осы шешімнің 25, 26 және тиісінше 27-қосымшаларына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18 953,4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18 353,4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18 953,4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Ақсуат ауылы бюджетін осы шешімнің 31, 32 және тиісінше 33-қосымшаларына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17 674,0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16 997,0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17 674,0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Бозтал ауылы бюджетін осы шешімнің 40, 41 және тиісінше 42-қосымшаларына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16 945,7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16 243,7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16 945,7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2020 жылға Ерейментау қаласының, ауылдардың және ауылдық округтерінің бюджеттерінде осы шешімнің 44-қосымшасына сәйкес аудандық бюджеттен нысаналы трансферттер қарастырылғаны ескерілсін.";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Ерейментау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3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108 589,4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82 186,4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82 186,4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108 716,9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Еркіншілік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Тайбай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Торгай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Өлеңті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Олжабай батыр атындағы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Күншалған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Бестоғай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Сілеті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Бозтал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қаласының, ауылдардың және ауылдық округтерінің бюджеттеріне 2020 жылға арналған аудандық бюджеттен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2"/>
        <w:gridCol w:w="8148"/>
      </w:tblGrid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20 670,5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жайластыру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ұстауға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қызметтерді көрсету үшін материалдық-техникалық жарақтандыру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құбырына құқық белгілейтін құжаттарды дайындауға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жекешелендіру бойынша жұмыстар өткізуге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қорымына құқық белгілейтін құжаттарды дайындауға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