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0900" w14:textId="b4c0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2019 жылғы 24 желтоқсандағы № 6С-46/2-19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15 желтоқсандағы № 6С-56/2-20 шешімі. Ақмола облысының Әділет департаментінде 2020 жылғы 20 желтоқсанда № 8248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"2020-2022 жылдарға арналған аудандық бюджет туралы" 2019 жылғы 24 желтоқсандағы № 6С-46/2-19 (Нормативтік құқықтық актілерді мемлекеттік тіркеу тізілімінде № 7624 болып тіркелген, 2020 жылғы 13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аудандық бюджет осы шешімнің тиісінше 1, 2 және 3-қосымшаларға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5 983 689,9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997 005,0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9 971,0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4 964 054,9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7 444 574,4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8 588,9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19 973,5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11 384,6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29 785,5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29 785,5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-1 499 258,9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1 499 258,9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аудандық бюджетте 13 271,9 мың теңге сомасында мамандарға әлеуметтік қолдау шараларын жүзеге асыру үшін бюджеттік кредиттер бойынша жоғары тұрған бюджетке негізгі борышын, оның ішінде 1 887,3 мың теңге сомасында мерзімінен бұрын өтеу қарастырылғаны есепке алынсын.";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6С-56/2-20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5 983 689,9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997 005,0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595 740,0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4 964 054,9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4 962 964,0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7 444 574,4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222 185,2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4 053 323,9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3 975 049,0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3 055 201,3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89 861,6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1 275 208,2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1 001 724,1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836 750,6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147 615,6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734 297,4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285 393,0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бюджеттерінің қолма-қол ақша тапшылығын жабуға арналған ауданның (облыстық маңызы бар қаланың) жергілікті атқарушы органының резервi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-1 499 258,9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1 499 258,9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1 451 656,5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6С-56/2-20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9"/>
        <w:gridCol w:w="4541"/>
      </w:tblGrid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1 186 206,6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ағымды трансферттер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838 395,6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183 973,6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5 060,6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2 476,7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берілген әлеуметтік топтамаға,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34 320,3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 мүшелеріне, табысы аз еңбекке қабілетті мүгедектерге жаңа бизнес-идеяларды жүзеге асыру үшін мемлекеттік гранттар ұсынуға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мемлекеттік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жұмысына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626 921,0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 педагогтерінің еңбегіне ақы төлеуді ұлғайтуға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408 513,0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еңбегіне ақы төлеуді ұлғайтуға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327 838,0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159 838,0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6С-56/2-20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6С-46/2-19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бюджеттік бағдарламалар әкімшілеріне 2020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7"/>
        <w:gridCol w:w="3173"/>
      </w:tblGrid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976 292,4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438 063,6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сыныптардың оқушыларын ыстық тамақпен қамтамасыз етуге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6 505,7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16 798,5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компьютерлерді сатып алуға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кабинеттерін сатып алуға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3 871,9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8 691,7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292 991,0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сынып жетекшілігі үшін қосымша ақыны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педагогтарына дәптер мен жазба жұмыстарын тексергені үшін қосымша ақыны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 үшін блокты-модульдік қазандықтар сатып алуға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34 588,8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объектілеріне мектеп автобустарын сатып алуға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"Жұлдыз" балалар сауықтыру лагерінің күрделі жөндеуге жобалық-сметалық құжаттама әзірлеу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және орта білім беру ұйымдарын бейнебақылау жүйелермен қамтамасыз ету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3 709,7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шығындарын өтеу бойынша демеу-қаржылау үшін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11 244,0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1 727,4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мәдениет және тілдерді дамыту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аудандық мәдениет үйі үшін материалдық-техникалық базасын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97 678,0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393 342,4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371 796,4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Ерейментау қаласында бассейні бар дене шынықтыру-сауықтыру кешенінің құрылысы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 Еңбек ауылында сумен жабдықтау желілерінің құрылысы, ведомстводан тыс кешенді сараптамадан өтумен жобалық-сметалық құжаттаманы әзірлеу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Магистральды желілерге қайта қосумен Ерейментау қаласының сумен жабдықтау жүйесін қайта жаңарту, ведомстводан тыс кешенді сараптамадан өтумен жобалық-сметалық құжаттаманы әзірлеу. 2 кезек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 Жантай батыр көшесіндегі №83 және 83 Б екі 45-пәтерлі тұрғын үйге және № 83 А бір 60-пәтерлі тұрғын үйге инженерлік-коммуникациялық инфрақұрылым құрылысы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қаласы Жантай батыр көшесіндегі №83 және 83Б екі 45-пәтерлі тұрғын үйге және № 83 А бір 60-пәтерлі тұрғын үйге инженерлік-коммуникациялық инфрақұрылым құрылысы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54 022,0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(1 позиция)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77 633,5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Ерейментау ауданы, Ерейментау қаласында 45-пәтерлі жалға берілетін коммуналдық тұрғын үйдің құрылысы (2 позиция)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Ерейментау ауданы, Ерейментау қаласында 60-пәтерлі жалға берілетін коммуналдық тұрғын үйдің құрылысы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30 140,5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Ерейментау ауданы Ерейментау қаласында 45-пәтерлі екі тұрғын үй құрылысына ведомстводан тыс кешенді сараптама өтумен жобалық-сметалық құжаттама әзірлеу (байлау)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7 032,6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  <w:tr>
        <w:trPr>
          <w:trHeight w:val="30" w:hRule="atLeast"/>
        </w:trPr>
        <w:tc>
          <w:tcPr>
            <w:tcW w:w="9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жүргізуге құқығын алған "Жылусервис" коммуналдық мемлекеттік кәсіпорынның жарғылық капиталын арттыру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