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4d42" w14:textId="cb84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әкімдігінің 2017 жылғы 26 қыркүйектегі № а-9/302 "Ерейментау ауданының аудандық маңызы бар жалпыға ортақ пайдаланылатын автомобиль жолдарының тізбесін, атаулары мен индекстерін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2020 жылғы 22 желтоқсандағы № а-12/477 қаулысы. Ақмола облысының Әділет департаментінде 2020 жылғы 30 желтоқсанда № 8285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туралы", 2001 жылғы 17 шілдедегі "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Заңдарына сәйкес, Ерейментау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 әкімдігінің "Ерейментау ауданының аудандық маңызы бар жылпыға ортақ пайдаланылатын автомобиль жолдарының тізбесін, атаулары мен индекстерін бекіту туралы" 2017 жылғы 26 қыркүйегіндегі № а-9/302 (Нормативтік құқықтық актілерді мемлекеттік тіркеу тізілімінде № 6113 болып тіркелген, 2017 жылғы 14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Ерейментау ауданының аудандық маңызы бар жылпыға ортақ пайдаланылатын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М.Х. Кабдулловқа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жолаушылар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аудандық маңызы бар жалпыға ортақ пайдаланылатын автомобиль жолдарының тізбесі, атаулары мен индекстері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5199"/>
        <w:gridCol w:w="3472"/>
        <w:gridCol w:w="2091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 ауылы – Сілеті ауылы автомобиль жолдарының Жаңажол ауылының кіреберісіне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KC-ER-4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– Бестөбе кенті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KC-ER-5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KC-ER-7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KC-ER-8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KC-ER-9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Акмырза ауылы – Жолбасшы ауылы – Еркіншілік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 – Ажы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– Шәкей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KC-ER-14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ауылы – Алғабас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KC-ER-15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 – Елтай ауылы – Жарық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KC-ER-17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KC-ER-18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KC-ER-19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ауылы – Бұлақсай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