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5f563" w14:textId="ed5f5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Біржан сал ауданы мәслихатының 2018 жылғы 29 наурыздағы № С-22/8 "Біржан сал ауданының Степняк қаласы мен ауылдық елді мекендердегі бағалау аймақтарының шекаралары және жер учаскелері үшін төлемақының базалық ставкаларына түзету коэффициенттерін бекіту туралы" шешіміне өзгеріс енгізу туралы</w:t>
      </w:r>
    </w:p>
    <w:p>
      <w:pPr>
        <w:spacing w:after="0"/>
        <w:ind w:left="0"/>
        <w:jc w:val="both"/>
      </w:pPr>
      <w:r>
        <w:rPr>
          <w:rFonts w:ascii="Times New Roman"/>
          <w:b w:val="false"/>
          <w:i w:val="false"/>
          <w:color w:val="000000"/>
          <w:sz w:val="28"/>
        </w:rPr>
        <w:t>Ақмола облысы Біржан сал ауданы мәслихатының 2020 жылғы 5 наурыздағы № С-48/3 шешімі. Ақмола облысының Әділет департаментінде 2020 жылғы 17 наурызда № 7728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Біржан сал ауданының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Біржан сал ауданы мәслихатының "Біржан сал ауданының Степняк қаласы мен ауылдық елді мекендердегі бағалау аймақтарының шекаралары және жер учаскелері үшін төлемақының базалық ставкаларына түзету коэффициенттерін бекіту туралы" 2018 жылғы 29 наурыздағы № С-22/8 (Нормативтік құқықтық актілерді мемлекеттік тіркеу тізілімінде № 6555 тіркелген, 2018 жылғы 24 сәуірде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4"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Біржан сал ауданы мәслихатының</w:t>
            </w:r>
            <w:r>
              <w:br/>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Ф.Хадиев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Біржан сал ауданы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С.Шауенов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w:t>
            </w:r>
            <w:r>
              <w:br/>
            </w:r>
            <w:r>
              <w:rPr>
                <w:rFonts w:ascii="Times New Roman"/>
                <w:b w:val="false"/>
                <w:i/>
                <w:color w:val="000000"/>
                <w:sz w:val="20"/>
              </w:rPr>
              <w:t>Біржан сал ауданының әкімі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мәслихатының</w:t>
            </w:r>
            <w:r>
              <w:br/>
            </w:r>
            <w:r>
              <w:rPr>
                <w:rFonts w:ascii="Times New Roman"/>
                <w:b w:val="false"/>
                <w:i w:val="false"/>
                <w:color w:val="000000"/>
                <w:sz w:val="20"/>
              </w:rPr>
              <w:t>2020 жылғы 5 наурыздағы</w:t>
            </w:r>
            <w:r>
              <w:br/>
            </w:r>
            <w:r>
              <w:rPr>
                <w:rFonts w:ascii="Times New Roman"/>
                <w:b w:val="false"/>
                <w:i w:val="false"/>
                <w:color w:val="000000"/>
                <w:sz w:val="20"/>
              </w:rPr>
              <w:t>№ С-48/3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мәслихатының</w:t>
            </w:r>
            <w:r>
              <w:br/>
            </w:r>
            <w:r>
              <w:rPr>
                <w:rFonts w:ascii="Times New Roman"/>
                <w:b w:val="false"/>
                <w:i w:val="false"/>
                <w:color w:val="000000"/>
                <w:sz w:val="20"/>
              </w:rPr>
              <w:t>2018 жылғы 29 наурыздағы</w:t>
            </w:r>
            <w:r>
              <w:br/>
            </w:r>
            <w:r>
              <w:rPr>
                <w:rFonts w:ascii="Times New Roman"/>
                <w:b w:val="false"/>
                <w:i w:val="false"/>
                <w:color w:val="000000"/>
                <w:sz w:val="20"/>
              </w:rPr>
              <w:t>№ С-22/8 шешіміне</w:t>
            </w:r>
            <w:r>
              <w:br/>
            </w:r>
            <w:r>
              <w:rPr>
                <w:rFonts w:ascii="Times New Roman"/>
                <w:b w:val="false"/>
                <w:i w:val="false"/>
                <w:color w:val="000000"/>
                <w:sz w:val="20"/>
              </w:rPr>
              <w:t>2-қосымша</w:t>
            </w:r>
          </w:p>
        </w:tc>
      </w:tr>
    </w:tbl>
    <w:bookmarkStart w:name="z6" w:id="4"/>
    <w:p>
      <w:pPr>
        <w:spacing w:after="0"/>
        <w:ind w:left="0"/>
        <w:jc w:val="left"/>
      </w:pPr>
      <w:r>
        <w:rPr>
          <w:rFonts w:ascii="Times New Roman"/>
          <w:b/>
          <w:i w:val="false"/>
          <w:color w:val="000000"/>
        </w:rPr>
        <w:t xml:space="preserve"> Біржан сал ауданының ауылдық елді мекендердегі бағалау аймақтарының шекаралары және жер учаскелері үшін төлемақының базалық ставкаларына түзету коэффициенттері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2389"/>
        <w:gridCol w:w="8298"/>
      </w:tblGrid>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үшін төлемақының базалық ставкаларына түзету коэффиценттері</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кіретін ауылдық елді мекендердің атауы (ауылдық округтер бойынша)</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01-172-006 Үлгі ауылы (Үлгі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01-173-001 Заозерный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01-172-004 Андықожа батыр ауылы (Донской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01-172-011 Макинка ауылы (Макинка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01-172-001 Бірсуат ауылы (Бірсуат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бойынша орташа мағына</w:t>
            </w:r>
          </w:p>
        </w:tc>
      </w:tr>
      <w:tr>
        <w:trPr>
          <w:trHeight w:val="30" w:hRule="atLeast"/>
        </w:trPr>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01-172-006 Жөкей ауылы (Үлгі ауылдық округі) </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01-172-007 Кеңащы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01-172-010 Тасшалқар ауылы (Донской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01-172-001 Сәуле ауылы (Бірсуат ауылдық оругі)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01-172-034 Еңбекшілдер ауылы (Еңбекшілдер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01-172-006 Карловка ауылы (Үлгі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01-172-006 Қызылұйым ауылы (Үлгі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01-172-012 Бұланды ауылы (Макинка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01-172-005 Заураловка ауылы (Заурал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01-172-034 Ақтас ауылы (Еңбекшілдер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01-172-033 Ақбұлақ ауылы (Еңбекшілдер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01-172-006 Трамбовка ауылы (Үлгі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01-172-006 Ұйымшыл ауылы (Үлгі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01-172-003 Аңғал батыр ауылы (Аңғал батыр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01-172-012 Қоғам ауылы (Макинка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01-172-012 Мақпал ауылы (Макинка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01-172-012 Қарағай ауылы (Макинка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01-172-012 Қаратал ауылы (Макинка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01-172-005 Құдықағаш ауылы (Заурал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01-172-005 Яблоновка ауылы (Заурал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01-172-002 Баймырза ауылы (Баймырза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01-172-009 Мамай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01-172-001 Пригорхоз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01-172-008 Краснофлот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бойынша орташа мағына</w:t>
            </w:r>
          </w:p>
        </w:tc>
      </w:tr>
      <w:tr>
        <w:trPr>
          <w:trHeight w:val="30" w:hRule="atLeast"/>
        </w:trPr>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01-172-003 Жаңалық ауылы (Аңғал батыр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01-172-032 Алға ауылы (Уәлихан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01-172-002 Шошқалы ауылы (Баймырза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01-172-032 Уәлихан ауылы (Уәлихан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бойынша орташа мағына</w:t>
            </w:r>
          </w:p>
        </w:tc>
      </w:tr>
      <w:tr>
        <w:trPr>
          <w:trHeight w:val="30" w:hRule="atLeast"/>
        </w:trPr>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01-172-030 Ақсу ауылы </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бойынша орташа мағына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