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19dd" w14:textId="8fc1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2019 жылғы 24 желтоқсандағы № С-45/2 "2020 – 2022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2020 жылғы 27 наурыздағы № С-50/2 шешімі. Ақмола облысының Әділет департаментінде 2020 жылғы 31 наурызда № 7779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"2020 - 2022 жылдарға арналған аудандық бюджет туралы" 2019 жылғы 24 желтоқсандағы № С-45/2 (Нормативтік құқықтық актілерді мемлекеттік тіркеу тізілімінде № 7618 тіркелген, 2020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аудандық бюджет 1, 2 және 3-қосымшаларға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5 405 651,3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1 142 752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4 254 798,3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5 412 499,7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13 315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- 20 163,4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20 163,4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Ауданның жергілікті атқарушы органның 2020 жылға арналған резерві 5000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2020 жылға арналған аудандық бюджетте 2020 жылдың 1 қаңтарына жинақталған 6848,4 мың теңге сомасындағы бюджеттік қаражаттардың бос қалдықтары пайдаланылатыны ескерілсін.";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5405651,3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4254798,3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тұрғын мемлекеттік басқару органдарынан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 кенттердің, ауылдық округтардың бюджеттерінен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4254688,8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4254688,8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7"/>
        <w:gridCol w:w="1196"/>
        <w:gridCol w:w="1196"/>
        <w:gridCol w:w="5534"/>
        <w:gridCol w:w="2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5412499,7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2906226,8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2459029,8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2408527,8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2371269,8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қамсыздандыру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көргейту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-20163,4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20163,4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3"/>
        <w:gridCol w:w="5287"/>
      </w:tblGrid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1042924,8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409028,8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303241,8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 педагогтерінің еңбегіне ақы төлеуді ұлғайтуға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педагогтеріне біліктілік санаты үшін қосымша ақы төлеуге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 ) жұмыспен қамту және әлеуметтік бағдарламалар бөлімі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Ымдау тілі маманының қызметін көрсетуге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көмекшi (компенсаторлық) құралдар тiзбесiн кеңейтуге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 дамытуға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ауылында су құбыры желілерін қайта құруға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466987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қаласында 21 пәтерлі коммуналдық тұрғын үй құрылысына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қаласында 21 пәтерлі коммуналдық тұрғын үй құрылысына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