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1a8d5" w14:textId="491a8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Біржан сал ауданы мәслихатының 2019 жылғы 24 желтоқсандағы № С-45/2 "2020 – 2022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мәслихатының 2020 жылғы 17 сәуірдегі № С-51/2 шешімі. Ақмола облысының Әділет департаментінде 2020 жылғы 17 сәуірде № 7821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Біржан сал ауданының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Біржан сал ауданы мәслихатының "2020 - 2022 жылдарға арналған аудандық бюджет туралы" 2019 жылғы 24 желтоқсандағы № С-45/2 (Нормативтік құқықтық актілерді мемлекеттік тіркеу тізілімінде № 7618 тіркелген, 2020 жылғы 10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2020 - 2022 жылдарға арналған аудандық бюджет 1, 2 және 3-қосымшаларға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5 507 439,3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1 142 752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4 601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4 356 586,3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5 813 892,7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14 284,5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19 882,5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5 598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- 319 487,5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319 487,5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Жергілікті атқарушы органның 2020 жылға арналған резерві 15000 мың теңге сомасында бекітілсін.";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2020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Г.Куртабиева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Біржан сал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25"/>
        <w:gridCol w:w="825"/>
        <w:gridCol w:w="5568"/>
        <w:gridCol w:w="42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5507439,3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1142752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407621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407621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677315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659421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4356586,3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тұрғын мемлекеттік басқару органдарынан трансферттер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 кенттердің, ауылдық округтардың бюджеттерінен трансферттер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4356476,8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4356476,8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0"/>
        <w:gridCol w:w="567"/>
        <w:gridCol w:w="1196"/>
        <w:gridCol w:w="1196"/>
        <w:gridCol w:w="5534"/>
        <w:gridCol w:w="29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5813892,7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281260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93362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163607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112481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басқада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3292795,8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дейiнгі тәрбие және оқыту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172334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172334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122264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2526029,8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2477527,8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2440269,8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549540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549540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487311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209631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қамсыздандыру 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146016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146016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724211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160490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158806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жобалау және (немесе) салу, реконструкциялау 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158391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563721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493802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482967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көргейту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825540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саласындағы қызмет 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152465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152465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152465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549001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218714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197857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330287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330287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78625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67625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60189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292815,9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292815,9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292815,9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292248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14284,5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19882,5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19882,5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19882,5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19882,5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19882,5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-319487,5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319487,5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319487,5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319487,5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319487,5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6848,4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6848,4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6848,4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республикалық бюджеттен берілетін нысаналы трансферттер мен бюджеттік кредиттер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3"/>
        <w:gridCol w:w="5287"/>
      </w:tblGrid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1087748,3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нысаналы трансферттер 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453852,8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372241,8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 педагогтерінің еңбегіне ақы төлеуді ұлғайтуға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20812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орта білім беру ұйымдары педагогтерінің еңбегіне ақы төлеуді ұлғайтуға 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204824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орта білім беру ұйымдарының педагогтеріне біліктілік санаты үшін қосымша ақы төлеуге 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145410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ұйымдарын жан басына шаққандағы қаржыландыруды сынақтан өткізуге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1195,8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 ) жұмыспен қамту және әлеуметтік бағдарламалар бөлімі 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63519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көмекті төлеуге 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19740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Үкіметтік емес ұйымдарда мемлекеттік әлеуметтік тапсырысты орналастыруға 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Ымдау тілі маманының қызметін көрсетуге 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ұлғайтуға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көмекшi (компенсаторлық) құралдар тiзбесiн кеңейтуге 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 нарығын дамытуға 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28754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халықты әлеуметтік қорғау ұйымдарында арнаулы әлеуметтік қызмет көрсететін жұмыскерлердің жалақысына қосымша ақылар белгілеуге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7683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18092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18092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 трансферттер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614013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құрылыс, сәулет және қала құрылысы бөлімі 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614013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Аңғал батыр ауылында су құбыры желілерін қайта құруға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466987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Степняк қаласында 21 пәтерлі коммуналдық тұрғын үй құрылысына 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70012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Степняк қаласында 21 пәтерлі коммуналдық тұрғын үй құрылысына 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77014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19882,5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19882,5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19882,5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облыстық бюджеттен берілетін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0"/>
        <w:gridCol w:w="4240"/>
      </w:tblGrid>
      <w:tr>
        <w:trPr>
          <w:trHeight w:val="30" w:hRule="atLeast"/>
        </w:trPr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1024168</w:t>
            </w:r>
          </w:p>
        </w:tc>
      </w:tr>
      <w:tr>
        <w:trPr>
          <w:trHeight w:val="30" w:hRule="atLeast"/>
        </w:trPr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нысаналы трансферттер 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678881</w:t>
            </w:r>
          </w:p>
        </w:tc>
      </w:tr>
      <w:tr>
        <w:trPr>
          <w:trHeight w:val="30" w:hRule="atLeast"/>
        </w:trPr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480838</w:t>
            </w:r>
          </w:p>
        </w:tc>
      </w:tr>
      <w:tr>
        <w:trPr>
          <w:trHeight w:val="30" w:hRule="atLeast"/>
        </w:trPr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Мектептерде IT-сыныптарды ашуға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</w:tr>
      <w:tr>
        <w:trPr>
          <w:trHeight w:val="30" w:hRule="atLeast"/>
        </w:trPr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 қамтылған отбасынан шыққан мектеп оқушыларын ыстық тамақпен қамтамасыз етуге 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8864</w:t>
            </w:r>
          </w:p>
        </w:tc>
      </w:tr>
      <w:tr>
        <w:trPr>
          <w:trHeight w:val="30" w:hRule="atLeast"/>
        </w:trPr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1-сынып оқушыларын ыстық тамақпен қамтамасыз етуге 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</w:t>
            </w:r>
          </w:p>
        </w:tc>
      </w:tr>
      <w:tr>
        <w:trPr>
          <w:trHeight w:val="30" w:hRule="atLeast"/>
        </w:trPr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отбасынан шыққан мектеп оқушыларын мектеп формасымен және кеңсе тауарларымен қамтамасыз етуге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12804</w:t>
            </w:r>
          </w:p>
        </w:tc>
      </w:tr>
      <w:tr>
        <w:trPr>
          <w:trHeight w:val="30" w:hRule="atLeast"/>
        </w:trPr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"Денсаулық пен тіршілік дағдыларын қалыптастыру, сонымен қатар кәмелетке толмаған жасөспірімдер арасында өзіне-өзі қол жұмсаудың алдын алу" бағдарламасын енгізуге 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Ресурстық орталықтарды жарақтандыруға 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13753</w:t>
            </w:r>
          </w:p>
        </w:tc>
      </w:tr>
      <w:tr>
        <w:trPr>
          <w:trHeight w:val="30" w:hRule="atLeast"/>
        </w:trPr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ұйымдарының педагог қызметкерлердің 42 күнтізбелік күнге ұзақтығы 56 күнге дейін жыл сайынғы ақылы еңбек демалысын ұлғайтуға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</w:t>
            </w:r>
          </w:p>
        </w:tc>
      </w:tr>
      <w:tr>
        <w:trPr>
          <w:trHeight w:val="30" w:hRule="atLeast"/>
        </w:trPr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Жаңартылған білім беру мазмұн жағдайында бастауыш, негізгі және жалпы орта білімнің оқу бағдарламаларын іске асыратын білім беру ұйымдарының мұғалімдеріне қосымша ақы төлеуге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273420</w:t>
            </w:r>
          </w:p>
        </w:tc>
      </w:tr>
      <w:tr>
        <w:trPr>
          <w:trHeight w:val="30" w:hRule="atLeast"/>
        </w:trPr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Робототехника кабинеттерді сатып алуға 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</w:t>
            </w:r>
          </w:p>
        </w:tc>
      </w:tr>
      <w:tr>
        <w:trPr>
          <w:trHeight w:val="30" w:hRule="atLeast"/>
        </w:trPr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Мектептерге компьютерлерді сатып алуға 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16300</w:t>
            </w:r>
          </w:p>
        </w:tc>
      </w:tr>
      <w:tr>
        <w:trPr>
          <w:trHeight w:val="30" w:hRule="atLeast"/>
        </w:trPr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педагог-психологтарына лауазымдық жалақысы мөлшерін ұлғайтуға 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</w:t>
            </w:r>
          </w:p>
        </w:tc>
      </w:tr>
      <w:tr>
        <w:trPr>
          <w:trHeight w:val="30" w:hRule="atLeast"/>
        </w:trPr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бағыттағы пәндерді ағылшын тілінде оқытқаны үшін қосымша ақы төлеуге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</w:t>
            </w:r>
          </w:p>
        </w:tc>
      </w:tr>
      <w:tr>
        <w:trPr>
          <w:trHeight w:val="30" w:hRule="atLeast"/>
        </w:trPr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 дәрежесі бар мұғалімдерге қосымша ақы төлеуге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мұғалімдерге тәлімгерлік үшін мұғалімдерге қосымша ақы төлеуге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</w:t>
            </w:r>
          </w:p>
        </w:tc>
      </w:tr>
      <w:tr>
        <w:trPr>
          <w:trHeight w:val="30" w:hRule="atLeast"/>
        </w:trPr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және жалпы орта білім беру ұйымдарының педагогтеріне сынып жетекшілігі үшін қосымша ақыны ұлғайтуға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7297</w:t>
            </w:r>
          </w:p>
        </w:tc>
      </w:tr>
      <w:tr>
        <w:trPr>
          <w:trHeight w:val="30" w:hRule="atLeast"/>
        </w:trPr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және жалпы орта білім беру ұйымдарының педагогтеріне дәптер мен жазба жұмыстарын тексергені үшін қосымша ақы төлеуге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</w:t>
            </w:r>
          </w:p>
        </w:tc>
      </w:tr>
      <w:tr>
        <w:trPr>
          <w:trHeight w:val="30" w:hRule="atLeast"/>
        </w:trPr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 ауылындағы Казгородок орта мектебін күрделі жөндеуге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90747</w:t>
            </w:r>
          </w:p>
        </w:tc>
      </w:tr>
      <w:tr>
        <w:trPr>
          <w:trHeight w:val="30" w:hRule="atLeast"/>
        </w:trPr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 үшін блокты-модульдік қазандық сатып алуға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19964</w:t>
            </w:r>
          </w:p>
        </w:tc>
      </w:tr>
      <w:tr>
        <w:trPr>
          <w:trHeight w:val="30" w:hRule="atLeast"/>
        </w:trPr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33539</w:t>
            </w:r>
          </w:p>
        </w:tc>
      </w:tr>
      <w:tr>
        <w:trPr>
          <w:trHeight w:val="30" w:hRule="atLeast"/>
        </w:trPr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Қыска мерзімдік кәсіби оқытуды іске асыруға 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</w:t>
            </w:r>
          </w:p>
        </w:tc>
      </w:tr>
      <w:tr>
        <w:trPr>
          <w:trHeight w:val="30" w:hRule="atLeast"/>
        </w:trPr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төлеміне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14321</w:t>
            </w:r>
          </w:p>
        </w:tc>
      </w:tr>
      <w:tr>
        <w:trPr>
          <w:trHeight w:val="30" w:hRule="atLeast"/>
        </w:trPr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орталықтарында әлеуметтік жұмыс жөніндегі консультанттар мен ассистенттерді енгізуге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12547</w:t>
            </w:r>
          </w:p>
        </w:tc>
      </w:tr>
      <w:tr>
        <w:trPr>
          <w:trHeight w:val="30" w:hRule="atLeast"/>
        </w:trPr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Жеңістің 75-жылдығына орай бір жолғы материалдық көмек төлеуге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қаласындағы стадионды қүрделі жөндеуіне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автомбиль жолдары бөлімі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58160</w:t>
            </w:r>
          </w:p>
        </w:tc>
      </w:tr>
      <w:tr>
        <w:trPr>
          <w:trHeight w:val="30" w:hRule="atLeast"/>
        </w:trPr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 сатып алуға 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23160</w:t>
            </w:r>
          </w:p>
        </w:tc>
      </w:tr>
      <w:tr>
        <w:trPr>
          <w:trHeight w:val="30" w:hRule="atLeast"/>
        </w:trPr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қаласының көше-жол желісін ағымдағы жөндеуге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</w:t>
            </w:r>
          </w:p>
        </w:tc>
      </w:tr>
      <w:tr>
        <w:trPr>
          <w:trHeight w:val="30" w:hRule="atLeast"/>
        </w:trPr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атқару есебінің бірыңғай ақпараттық алаңын енгізуге 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 жәрдемақы мөлшерін ұлғайтуға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</w:t>
            </w:r>
          </w:p>
        </w:tc>
      </w:tr>
      <w:tr>
        <w:trPr>
          <w:trHeight w:val="30" w:hRule="atLeast"/>
        </w:trPr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 трансферттер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345287</w:t>
            </w:r>
          </w:p>
        </w:tc>
      </w:tr>
      <w:tr>
        <w:trPr>
          <w:trHeight w:val="30" w:hRule="atLeast"/>
        </w:trPr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345287</w:t>
            </w:r>
          </w:p>
        </w:tc>
      </w:tr>
      <w:tr>
        <w:trPr>
          <w:trHeight w:val="30" w:hRule="atLeast"/>
        </w:trPr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 ауылында сумен жабдықтау желілерінің құрылысы, ведомстводан тыс кешенді сараптамадан жүргізу мен жобалы сметалық құжат әзірлеуге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қаласында дене шынықтыру-сауықтыру кешенінің құрылысына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