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4e0" w14:textId="218c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2019 жылғы 25 желтоқсандағы № С-46/2"2020-2022 жылдарға арналған Біржан сал ауданының Степняк қаласының, ауылдық округтер мен ауылдар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29 мамырдағы № С-52/6 шешімі. Ақмола облысының Әділет департаментінде 2020 жылғы 5 маусымда № 7877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1.Біржан сал ауданы мәслихатының "2020-2022 жылдарға арналған Біржан сал ауданының Степняк қаласының, ауылдық округтер мен ауылдар бюджеттері туралы" 2019 жылғы 25 желтоқсандағы № С-46/2 (Нормативтік құқықтық актілерді мемлекеттік тіркеу тізілімінде № 7639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Степняк қаласының бюджеті тиісінше 1, 2 және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51 550,5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69,5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2020 - 2022 жылдарға арналған Макинка ауылдық округінің бюджеті тиісінше 4, 5 және 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40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2020 - 2022 жылдарға арналған Бірсуат ауылдық округінің бюджеті тиісінше 13, 14 және 15-қосымшаларға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68 726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2020 - 2022 жылдарға арналған Уәлихан ауылдық округінің бюджеті тиісінше 16, 17 және 18-қосымшаларға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15 687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2020 - 2022 жылдарға арналған Заурал ауылдық округінің бюджеті тиісінше 25, 26 және 27-қосымшаларға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66 876,2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2020 - 2022 жылдарға арналған Ақсу ауылының бюджеті тиісінше 31, 32 және 33-қосымшаларға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12 429,5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12 429,5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2020 - 2022 жылдарға арналған Кеңащы ауылының бюджеті тиісінше 37, 38 және 39-қосымшаларға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59 803,4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58 809,4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59 803,4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0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2020 жылға арналған Степняк қаласының және Макинка ауылдық округінің бюджеттерінде 2020 жылдың 1 қаңтарына қалыптасқан 109,5 мың теңге сомасында бюджет қаражатының бос қалдықтары пайдаланылатыны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Степняк қаласы 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Макинка ауылдық округі 40,0 мың теңге.";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Степняк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Бірсуат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Заурал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Кеңащы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берілетін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9"/>
        <w:gridCol w:w="8431"/>
      </w:tblGrid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158298,6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158298,6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ауылындағы су құбырын ағымдағы жөндеуге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ауылындағы сумен жабдықтау жүйелерін ағымдағы жөндеуге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ауылындағы су құбырын ағымдағы жөндеуге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су құбырын ағымдағы жөндеуге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ауылындағы сумен жабдықтау жүйелерін ағымдағы жөндеуге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23845,2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сумен жабдықтау жүйелерін ағымдағы жөндеуге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