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5c34" w14:textId="8845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әкімдігінің 2019 жылғы 27 қарашадағы № а-12/310 "Біржан сал ауданының елді мекендерінде салық салу объектісінің орналасуын ескеретін аймаққа бөлу коэффициенттерiн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2020 жылғы 23 маусымдағы № а-5/169 қаулысы. Ақмола облысының Әділет департаментінде 2020 жылғы 25 маусымда № 7916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"Ақмола облысы Біржан сал ауданының әкімшілік-аумақтық құрылымын өзгерту туралы" бірлескен Ақмола облысы әкімдігінің 2019 жылғы 13 желтоқсандағы № A-12/623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2019 жылғы 13 желтоқсандағы № 6C-40-9 шешімінің (Нормативтік құқықтық актілердің тізілімінде № 7588 тіркелген) негізінде,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әкімдігінің "Біржан сал ауданының елді мекендерінде салық салу объектісінің орналасуын ескеретін аймаққа бөлу коэффициенттерiн бекіту туралы" 2019 жылғы 27 қарашадағы № а-12/310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7518 тіркелген, 2019 жылы 28 қарашада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К.Д. Шәймерденовке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27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ауылдық елді мекендерінде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5726"/>
        <w:gridCol w:w="3558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ауылдық елді мекендерінде салық салу объектісінің орналасуы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Тасшалқар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Еңбекшілдер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