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a8b34" w14:textId="10a8b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 жылға арналған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Біржан сал ауданы әкімдігінің 2020 жылғы 17 қыркүйектегі № а-8/223 қаулысы. Ақмола облысының Әділет департаментінде 2020 жылғы 21 қыркүйекте № 8030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2007 жылғы 27 шілдедегі "Білім туралы" Заңы 6-бабының 4-тармағының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Біржан сал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берілген 2020 жылға арналған мектепке дейінгі тәрбие мен оқытуға мемлекеттік білім беру </w:t>
      </w:r>
      <w:r>
        <w:rPr>
          <w:rFonts w:ascii="Times New Roman"/>
          <w:b w:val="false"/>
          <w:i w:val="false"/>
          <w:color w:val="000000"/>
          <w:sz w:val="28"/>
        </w:rPr>
        <w:t>тапсырысы</w:t>
      </w:r>
      <w:r>
        <w:rPr>
          <w:rFonts w:ascii="Times New Roman"/>
          <w:b w:val="false"/>
          <w:i w:val="false"/>
          <w:color w:val="000000"/>
          <w:sz w:val="28"/>
        </w:rPr>
        <w:t>, ата-ана төлемақысының мөлшері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О.Т. Ахметоваға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күнінен бастап күшіне енеді, ресми жарияланған күнінен бастап қолданысқа енгізіледі және 2020 жылдың 1 қаңтарынан бастап туындаған құқықтық қатынастарға таратылады.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Біржан сал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Е.Нугманов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17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а-8/223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мектепке дейінгі тәрбие мен оқытуға мемлекеттік білім беру тапсырысы, ата-ана төлемақысының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2792"/>
        <w:gridCol w:w="1285"/>
        <w:gridCol w:w="609"/>
        <w:gridCol w:w="2467"/>
        <w:gridCol w:w="609"/>
        <w:gridCol w:w="3148"/>
        <w:gridCol w:w="611"/>
      </w:tblGrid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ұйымның түрі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тәрбиеленушілер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айына жұмсалатын шығындардың орташа құны (теңге)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ұйымдарындағы айына ата-ана төлемақысының мөлшері (теңге)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 ауданының білім бөлімінің "Күншуақ" балабақшасы" мемлекеттік коммуналдық қазыналық кәсіпорны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– 10000,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жоғары – 11000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 ауданы білім бөлімінің "Балдырған" балабақшасы" мемлекеттік коммуналдық қазыналық кәсіпорны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– 10000,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жоғары – 11000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 ауданының білім бөлімінің "Айгөлек" балабақшасы" мемлекеттік коммуналдық қазыналық кәсіпорны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жоғары – 11000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жарты күн болатын мектеп жанындағы шағын орталық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6819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толық күн болатын мектеп жанындағы шағын орталық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13468,2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– 10000,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жоғары – 11000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