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1f8f" w14:textId="be91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2019 жылғы 24 желтоқсандағы № С-45/2 "2020 –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9 желтоқсандағы № С-59/2 шешімі. Ақмола облысының Әділет департаментінде 2020 жылғы 14 желтоқсанда № 8224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"2020 - 2022 жылдарға арналған аудандық бюджет туралы" 2019 жылғы 24 желтоқсандағы № С-45/2 (Нормативтік құқықтық актілерді мемлекеттік тіркеу тізілімінде № 7618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2020 - 2022 жылдарға арналған аудандық бюджет 1, 2 және 3-қосымшаларға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5 509 049,9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1 128 052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4 358 195,9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5 785 398,9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13 025,7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18 624,7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- 289 374,7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289 374,7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Жергілікті атқарушы органның 2020 жылға арналған резерві 6347,9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5509049,9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4358195,9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тұрғын мемлекеттік басқару органдарынан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 кенттердің, ауылдық округтардың бюджеттерінен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534"/>
        <w:gridCol w:w="2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5785398,9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425216,4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122297,3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301964,8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250929,6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3155727,8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2559779,5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355544,5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217406,2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66710,5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886169,2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281467,8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Қазахстан Республикакасында төтенше жағдай режимінде коммуналдық қызметтерге ақы төлеу бойынша халықтын төлемдерін өтеу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239035,6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77742,3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518215,2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көргейту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624323,4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347501,4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-289374,7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289374,7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кредиттер, қарыздар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3"/>
        <w:gridCol w:w="5287"/>
      </w:tblGrid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1191463,6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624686,6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көмекті төлеуге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Ымдау тілі маманының қызметін көрсетуге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көмекшi (компенсаторлық) құралдар тiзбесiн кеңейтуге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61513,5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мемлекетік орта және қосымша білім беру ұйымдары педагогтерінің еңбегіне ақы төлеуді ұлғайтуға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құрылыс, сәулет және қала құрылысы бөлімі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566777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ауылында су құбыры желілерін қайта құруға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қаласында 21 пәтерлі коммуналдық тұрғын үй құрылысына 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76834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бойынша Казгородок орта мектебін күрделі жөндеуге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269500,6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2"/>
        <w:gridCol w:w="4118"/>
      </w:tblGrid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902179,8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405051,5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304595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отбасынан шыққан мектеп оқушыларын ыстық тамақпен қамтамасыз етуге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1-сынып оқушыларын ыстық тамақпен қамтамасыз етуге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Ресурстық орталықтарды жарықтандыруға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10861,6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Робототехника кабинеттерді сатып алуға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3871,9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Мектептерге компьютерлерді сатып алуға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педагог-психологтарына лауазымдық жалақысы мөлшерін ұлғайтуға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2664,9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 үшін блокты-модульдік қазандық сатып алуға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дейінге және орта білім беру ұйымдарын бейнебақылау жүйелерімен қамтамасыз ету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Қыска мерзімдік кәсіби оқытуды іске асыруға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 төлеуге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автомбиль жолдары бөлімі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77028,5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көше-жол желісін ағымдағы жөндеуге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округінің Макинка ауылының су құбыры жүйесін ағымдағы жөндеуге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маусымына жылумен жабдықтаушы кәсіпорындарға дайындық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29587,8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атқару есебінің бірыңғай ақпараттық алаңын енгізуге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497128,3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Үлгі ауылында сумен жабдықтау желілерінің құрылысы, ведомстводан тыс кешенді сараптамадан жүргізу мен жобалы сметалық құжат әзірлеуге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Мақпал ауылындағы су құбыры желілерінің құрылысына, жобалау-сметалық құжаттама әзірлеуге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Баймырза ауылдық округі Баймырза ауылындағы су құбыры желілерінің құрылысына, жобалау-сметалық құжаттама әзірлеуге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13870,2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Аңғал батыр ауылдық округі Аңғал батыр ауылы бойынша су құбыры желілерін қайта құруға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46673,9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Абылай хан көшесі бойынша 21 пәтерлі тұрғын үй құрылысы, 1 позиция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45631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 дене шынықтыру-сауықтыру кешенінің құрылысына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21 пәтерлі тұрғын үйді абаттандыру және инженерлік желілерге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32919,4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Кенесары көшесіндегі 45 пәтерлі екі тұрғын үйге және 30 пәтерлі бір тұрғын үйге абаттандыру және инженерлік желілер құрылысына жобалау-сметалық құжаттама әзірлеуге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