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2a7e" w14:textId="2592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Біржан сал ауданының Степняк қаласының, ауылдық округтер мен ауылдар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24 желтоқсандағы № С-61/2 шешімі. Ақмола облысының Әділет департаментінде 2021 жылғы 18 қаңтарда № 8330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2021 - 2023 жылдарға арналған Степняк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213 581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2021 жылға арналған Степняк қаласының бюджетінде 2021 жылдың 1 қаңтарына жинақталған 4 800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2021 - 2023 жылдарға арналған Макинка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281 744,6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276 744,6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283 244,6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Макинка ауылдық округінің бюджетінде 2021 жылдың 1 қаңтарына жинақталған 1500 мың теңге сомасындағы бюджеттік қаражаттардың бос қалдықтары пайдаланылатыны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2021 - 2023 жылдарға арналған Аңғал батыр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2 600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Аңғал батыр ауылдық округінің бюджетінде 2021 жылдың 1 қаңтарына жинақталған 2 600 мың теңге сомасындағы бюджеттік қаражаттардың бос қалдықтары пайдаланылатыны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2021 - 2023 жылдарға арналған Баймырза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26 275,7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24 925,7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2021 жылға арналған Баймырза ауылдық округінің бюджетінде 2021 жылдың 1 қаңтарына жинақталған 650 мың теңге сомасындағы бюджеттік қаражаттардың бос қалдықтары пайдаланылатыны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2021 - 2023 жылдарға арналған Бірсуат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30 535,1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29 535,1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600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Бірсуат ауылдық округінің бюджетінде 2021 жылдың 1 қаңтарына жинақталған 600 мың теңге сомасындағы бюджеттік қаражаттардың бос қалдықтары пайдаланылатыны ескерілсін.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2021 - 2023 жылдарға арналған Уәлихан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180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2021 жылға арналған Уәлихан ауылдық округінің бюджетінде 2021 жылдың 1 қаңтарына жинақталған 180 мың теңге сомасындағы бюджеттік қаражаттардың бос қалдықтары пайдаланылатыны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2021 - 2023 жылдарға арналған Донской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2021 жылға арналған Донской ауылдық округінің бюджетінде 2021 жылдың 1 қаңтарына жинақталған 1 900 мың теңге сомасындағы бюджеттік қаражаттардың бос қалдықтары пайдаланылатыны ескерілсін.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2021 - 2023 жылдарға арналған Еңбекшілдер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2021 жылға арналған Еңбекшілдер ауылдық округінің бюджетінде 2021 жылдың 1 қаңтарына жинақталған 600 мың теңге сомасындағы бюджеттік қаражаттардың бос қалдықтары пайдаланылатыны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2021 - 2023 жылдарға арналған Заурал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30 057,8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28 907,8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940,4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2021 жылға арналған Заурал ауылдық округінің бюджетінде 2021 жылдың 1 қаңтарына жинақталған 940,4 мың теңге сомасындағы бюджеттік қаражаттардың бос қалдықтары пайдаланылатыны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2021 - 2023 жылдарға арналған Үлгі ауылдық округінің бюджеті тиісінші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51 684,6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49 013,6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2 691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2021 жылға арналған Үлгі ауылдық округінің бюджетінде 2021 жылдың 1 қаңтарына жинақталған 2 691 мың теңге сомасындағы бюджеттік қаражаттардың бос қалдықтары пайдаланылатыны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2021 - 2023 жылдарға арналған Ақсу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15 287,5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2021 - 2023 жылдарға арналған Заозерный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2021 жылға арналған Заозерный ауылының бюджетінде 2021 жылдың 1 қаңтарына жинақталған 300 мың теңге сомасындағы бюджеттік қаражаттардың бос қалдықтары пайдаланылатыны ескерілсін.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2021 - 2023 жылдарға арналған Кеңащы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37 557,6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2021 - 2023 жылдарға арналған Краснофлот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2021 - 2023 жылдарға арналған Мамай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00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2021 жылға арналған Мамай ауылының бюджетінде 2021 жылдың 1 қаңтарына жинақталған 400 мың теңге сомасындағы бюджеттік қаражаттардың бос қалдықтары пайдаланылатыны ескерілсін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15-1-тармақпен толықтырылды - Ақмола облысы Біржан сал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Біржан сал ауданының Степняк қаласының, ауылдық округтер мен ауылдар бюджеттерінің кірістері келесі көздер есебінен бекітілсін: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2021 жылға арналған қала, ауылдық округтер мен ауылдарға берілетін 294 380 мың теңге сомасындағы субвенциялар көлемдері қарастырылғаны ескерілсін, оның ішінде: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7"/>
        <w:gridCol w:w="9513"/>
      </w:tblGrid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қаласына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округіне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ауылына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ауылына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 мың теңге;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 мың теңге.</w:t>
            </w:r>
          </w:p>
        </w:tc>
      </w:tr>
    </w:tbl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2021 жылға арналған қала, ауылдық округтер мен ауылдар бюджеттерінің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трансферттердің қарастырылғаны ескерілсін.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2021 жылға арналған қала, ауылдық округтер мен ауылдар бюджеттерінің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трансферттердің қарастырылғаны ескерілсін.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Ақмола облысының Әділет департаментінде мемлекеттік тіркелген күнінен бастап күшіне енеді және 2021 жылғы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Степняк қаласының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145"/>
        <w:gridCol w:w="1145"/>
        <w:gridCol w:w="4548"/>
        <w:gridCol w:w="4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213581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Степняк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Степняк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Макинка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2"/>
        <w:gridCol w:w="1063"/>
        <w:gridCol w:w="4221"/>
        <w:gridCol w:w="4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281744,6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283244,6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Макинка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Макинка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Аңғалбатыр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Аңғал батыр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Аңғал батыр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Донской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Донской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Донской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Еңбекшілдер ауылдық округінің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Еңбекшілдер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Еңбекшілдер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Заурал ауылдық округінің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Заурал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Заурал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Үлгі ауылдық округінің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ауылының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ауылының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ауылының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Заозерный ауылының бюджеті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Заозерный ауылының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Заозерный ауылының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Кеңашы ауылының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Кеңашы ауылының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Кеңашы ауылының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0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Краснофлот ауылының бюджеті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0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Краснофлот ауылының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0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Краснофлот ауылының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10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Мамай ауылының бюджеті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10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11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Мамай ауылының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11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Абылай хан шағын ауданындағы 3,4,5,7,8,9,14 үйлерінің іргелес аумақтарын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11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қала, ауылдық округтер мен ауылдар бюджеттеріне нысаналы трансферттер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47 қосымша жаңа редакцияда - Ақмола облысы Біржан сал ауданы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590239,8 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 үшін материалдар сатып алуға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көшелерін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Абылай хан шағын ауданындағы 3,4,5,7,8,9,14 үйлердің іргелес аумақтарын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электр беру желісіне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көше бойынша жер учаскелерінің шекараларын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шығаруға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Бірсуат, Сәуле ауылдарындағы мұнараларды оқшаулауға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ауылында ұңғыма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Генераторларды сатып алуға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ауылында ұңғыма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мұнараны оқшаулауға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3121,9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МОИП бағдарламасын қосуға және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су құбыры желісін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көшелерді жарықтандыруға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іс сапар шығындарына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су қысымды мұнара оқпанын жылытудың ағымдағы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ауылында спорт алаңын орнатуға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желісіне және 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