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1cab" w14:textId="2091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2019 жылғы 18 қаңтардағы № 44/2 "Есіл ауданында тұратын, аз қамтылған отбасыларға (азаматтарға) тұрғын үй көмегін көрсету тәртібін және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2020 жылғы 6 наурыздағы № 66/2 шешімі. Ақмола облысының Әділет департаментінде 2020 жылғы 17 наурызда № 7730 болып тіркелді. Күші жойылды - Ақмола облысы Есіл аудандық мәслихатының 2021 жылғы 15 ақпандағы № 2/2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15.02.2021 </w:t>
      </w:r>
      <w:r>
        <w:rPr>
          <w:rFonts w:ascii="Times New Roman"/>
          <w:b w:val="false"/>
          <w:i w:val="false"/>
          <w:color w:val="ff0000"/>
          <w:sz w:val="28"/>
        </w:rPr>
        <w:t>№ 2/2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ауданында тұратын, аз қамтылған отбасыларға (азаматтарға) тұрғын үй көмегін көрсету тәртібін және мөлшерін айқындау туралы" 2019 жылғы 18 қаңтардағы № 44/2 (Нормативтік құқықтық актілерді мемлекеттік тіркеу тізілімінде № 7055 тіркелген, 2019 жылғы 30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Тұрғын үй көмегі Қазақстан Республикасының аумағындағы жалғыз тұрғынжайы ретінде меншік құқығындағы тұрғынжайда тұрақты тіркелген және тұратын аз қамтылған Есіл ауданының отбасыларына (азаматтарына),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және/немесе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Отбасының (азаматтың) шекті жол берілетін шығыстарының үлесі отбасының (азаматтың) жиынтық кірісінің 11 % мөлшерінде белгіленеді: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w:t>
      </w:r>
    </w:p>
    <w:bookmarkStart w:name="z8"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