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e8a5" w14:textId="566e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17 маусымдағы № 72/4 шешімі. Ақмола облысының Әділет департаментінде 2020 жылғы 22 маусымда № 7911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 аумағында жиналыстар, митингілер, шерулер, пикеттер және демонстрациялар өткізу тәртібін қосымша реттеу туралы" 2016 жылғы 25 сәуірдегі № 3/3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5403 тіркелген, 2016 жылғы 13 маусымда "Жаңа Есіл" аудандық газетінде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Есіл аудандық мәслихатының "Есіл аудандық мәслихатының 2016 жылғы 25 сәуірдегі № 3/3 "Есіл ауданы аумағында жиналыстар, митингілер, шерулер, пикеттер және демонстрациялар өткізу тәртібін қосымша реттеу туралы" шешіміне өзгерістер енгізу туралы" 2016 жылғы 18 тамыздағы № 7/5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5548 тіркелген, 2016 жылғы 6 қазанда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Есіл аудандық мәслихатының "Есіл аудандық мәслихатының 2016 жылғы 25 сәуірдегі № 3/3 "Есіл ауданы аумағында жиналыстар, митингілер, шерулер, пикеттер және демонстрациялар өткізу тәртібін қосымша реттеу туралы" шешіміне өзгерістер енгізу туралы" 2018 жылғы 15 маусымдағы № 32/2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6706 тіркелген, 2018 жылғы 3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