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e6cd" w14:textId="6c4e6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 әкімінің 2020 жылғы 21 сәуірдегі № 4 "Жергілікті ауқымдағы табиғи сипаттағы төтенше жағдайды жариялау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әкімінің 2020 жылғы 28 шілдедегі № 10 шешімі. Ақмола облысының Әділет департаментінде 2020 жылғы 29 шілдеде № 7972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Есіл ауданы әкімінің "Жергілікті ауқымдағы табиғи сипаттағы төтенше жағдайды жариялау туралы" 2020 жылғы 21 сәуірдегі № 4 (Нормативтік құқықтық актілерді мемлекеттік тіркеу тізілімінде № 7830 болып тіркелген, 2020 жылғы 22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Есіл ауданы әкімінің орынбасары Д.И.Нұрлыбековке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