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34bd" w14:textId="cd13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2019 жылғы 24 желтоқсандағы № 62/2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2020 жылғы 14 қыркүйектегі № 75/2 шешімі. Ақмола облысының Әділет департаментінде 2020 жылғы 16 қыркүйекте № 8022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"2020-2022 жылдарға арналған аудандық бюджет туралы" 2019 жылғы 24 желтоқсандағы № 62/2 (Нормативтік құқықтық актілерді мемлекеттік тіркеу тізілімінде № 7655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5458764,2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800767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13676,2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4621762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5882111,4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5875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(- 429456,2)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429456,2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5458764,2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5882111,4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3899209,9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3865497,9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2854031,1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751264,5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503491,3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364751,8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-429456,2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3"/>
        <w:gridCol w:w="3497"/>
      </w:tblGrid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973026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641778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71246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аз қамтылған көпбалалы отбасыларға, аз қамтылған еңбекке қабілетті мүгедектерге жаңа бизнес-идеяларды жүзеге асыру үшін мемлекеттік гранттарды ұсынуға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60668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391334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244911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ішкі саясат, мәдениет және тілдерді дамыту бөлімі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297514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5"/>
        <w:gridCol w:w="4415"/>
      </w:tblGrid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495671,7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295367,7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сынып жетекшілігі үшін қосымша ақыны ұлғайтуға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объектеріне мектеп автобустарды сатып алуға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жүйелерімен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209994,3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204119,3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67237,8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77850,4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ұлғайту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