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af73" w14:textId="454a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2020 жылғы 21 қазандағы № а-10/320 қаулысы. Ақмола облысының Әділет департаментінде 2020 жылғы 22 қазанда № 8088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Есіл ауданы бойынша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Есіл ауданы әкімінің орынбасары Н.М.Саматовқа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а-10/320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4258"/>
        <w:gridCol w:w="1148"/>
        <w:gridCol w:w="443"/>
        <w:gridCol w:w="1904"/>
        <w:gridCol w:w="443"/>
        <w:gridCol w:w="2815"/>
        <w:gridCol w:w="444"/>
      </w:tblGrid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кұны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Есіл қалалық №1 орта мектебі" коммуналдық мемлекеттік мекемесі жанындағы "Қарлығаш"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Ақмола облысы Есіл ауданының білім беру бөлімінің Ақсай орта мектебі" коммуналдық мемлекеттік мекемесі жанындағы "Бөбек"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Речное бастауыш мектебі" коммуналдық мемлекеттік мекемесі жанындағы "Айналайын"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Знаменка орта мектебі" коммуналдық мемлекеттік мекемесі жанындағы "Күншуақ"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Двуречный орта мектебі" коммуналдық мемлекеттік мекемесі жанындағы "Балапан"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Двуречный орта мектебі" коммуналдық мемлекеттік мекемесі жанындағы "Раушан"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Жаныспай негізгі мектебі" коммуналдық мемлекеттік мекемесі жанындағы "Қоңырау"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Ыбырай Алтынсарин атындағы Игілік негізгі мектебі" коммуналдық мемлекеттік мекемесі жанындағы "Балдаурен"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Калачи бастауыш мектебі" коммуналдық мемлекеттік мекемесі жанындағы "Аққу"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Қаракөл орта мектебі" коммуналдық мемлекеттік мекемесі жанындағы "Шұғыла"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Ковыльный орта мектебі" коммуналдық мемлекеттік мекемесі жанындағы "Арман"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Орловка орта мектебі" коммуналдық мемлекеттік мекемесі жанындағы "Ақбота"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Құмай негізгі мектебі" коммуналдық мемлекеттік мекемесі жанындағы "Балақай"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Красивый орта мектебі" коммуналдық мемлекеттік мекемесі жанындағы "Құлыншақ"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Красивый орта мектебі" коммуналдық мемлекеттік мекемесі жанындағы "Көгершін"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Раздольный негізгі мектебі" коммуналдық мемлекеттік мекемесі жанындағы "Балапан"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Интернациональный орта мектебі мектеп жанындағы интернатымен" коммуналдық мемлекеттік мекемесі жанындағы "Сәулем"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Біртал бастауыш мектебі" коммуналдық мемлекеттік мекемесі жанындағы "Тұлпар"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Московский орта мектебі" коммуналдық мемлекеттік мекемесі жанындағы "Қуаныш"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Бұзұлық орта мектебі" коммуналдық мемлекеттік мекемесі жанындағы "Бұлақ"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Сұрған орта мектебі" коммуналдық мемлекеттік мекемесі жанындағы "Айгөлек"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Юбилейный орта мектебі" коммуналдық мемлекеттік мекемесі жанындағы "Солнышко"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білім беру бөлімінің Ярославка негізгі мектебі" коммуналдық мемлекеттік мекемесі жанындағы "Меруерт" шағын орталығы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№1 "Гүлдер" бөбек-бала бақшасы" мемлекеттік коммуналдық қазыналық кәсіпорыны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№2 "Болашақ" бөбек-бала бақшасы" мемлекеттік коммуналдық қазыналық кәсіпорыны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№3 "Балбөбек" бөбек-бала бақшасы" мемлекеттік коммуналдық қазыналық кәсіпорыны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"Айналайын" бөбек-бала бақшасы" мемлекеттік коммуналдық қазыналық кәсіпорыны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"Балдаурен" бөбек-бала бақшасы" мемлекеттік коммуналдық қазыналық кәсіпорыны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"Қарлығаш" бөбек-бала бақшасы" мемлекеттік коммуналдық қазыналық кәсіпорыны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