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bcda" w14:textId="b8fb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елді мекендерінде салық салу объектіcінің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2020 жылғы 27 қарашадағы № а-11/342 қаулысы. Ақмола облысының Әділет департаментінде 2020 жылғы 30 қарашада № 8189 болып тіркелді. Күші жойылды - Ақмола облысы Есіл ауданы әкімдігінің 2021 жылғы 8 қарашадағы № а-11/240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әкімдігінің 08.11.2021 </w:t>
      </w:r>
      <w:r>
        <w:rPr>
          <w:rFonts w:ascii="Times New Roman"/>
          <w:b w:val="false"/>
          <w:i w:val="false"/>
          <w:color w:val="ff0000"/>
          <w:sz w:val="28"/>
        </w:rPr>
        <w:t>№ а-11/240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кодексі)" Кодексінің 529 -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ауданының елді мекендерінде салық салу объектіcінің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қаулыларының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салу объектіcінің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Есіл ауданының елді мекендерінде орналасуын ескеретін аймаққа бөлу коэффициенттерін бекіту туралы" 2018 жылғы 22 қарашадағы № а- 11/331 (Нормативтік құқықтық актілерді мемлекеттік тіркеу тізілімінде № 6864 болып тіркелген, 2018 жылғы 30 қарашада Қазақстан Республикасы нормативтік құқықтық актілерінің электрондық түрдегі эталондық бақылау банкінде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Есіл ауданы әкімдігінің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жылғы 22 қарашадағы № а- 11/331 "Салық салу объектіcінің Есіл ауданының елді мекендерінде орналасуын ескеретін аймаққа бөлу коэффициенттерін бекіту туралы" қаулысына өзгерістер енгізу туралы" 2020 жылғы 26 қазандағы № а- 10/323 (Нормативтік құқықтық актілерді мемлекеттік тіркеу тізілімінде № 8096 болып тіркелген, 2020 жылғы 28 қазанда Қазақстан Республикасы нормативтік құқықтық актілерінің электрондық түрдегі эталондық бақылау банкінде жарияланған).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И. Баймановқа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 министрлігінің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Есіл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Т.Н.Коваленко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Есіл қаласында салық салу объектіcінің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416"/>
        <w:gridCol w:w="4851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салық салу объектісінің орналасуы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игерушілер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Бұлқышев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Кәукен Кенжетаев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даңғылы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км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Ватутин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Мұңайтпасов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Жабаев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Мырзашев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Ишхан Сарибекян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Самохвалов атындағы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Серіков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шағын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ауылдық елді мекендерінде салық салу объектіcінің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5424"/>
        <w:gridCol w:w="372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ауылдық елді мекендерінде салық салу объектісінің орналасуы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Ақсай ауылы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Бұзылық ауылы, Бұзылық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Сұрған ауылы, Бұзылық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Двуречный ауылы, Двуречный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Приишимка ауылы, Двуречный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Курский ауылы, Двуречный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Біртал ауылы, Интернациональный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Интернациональный ауылы, Интернациональный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ауылы, Интернациональный ауылдық округі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Қаракөл ауылы, Қаракөл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Речной ауылы, Қаракөл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Юбилейный ауылы, Юбилейный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Ейский ауылы, Юбилейный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Красивое ауылы,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Ленинский ауылы,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Құмай ауылы, Красивинский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Красивое станциясы,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Ярославка ауылы, Красивинский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Свободный ауылы, Свободный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Раздольный ауылы, Свободный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Жаныспай ауылы, Жаныспай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Ковыльный ауылы, Жаныспай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Заречный ауылы, Заречный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Дальний ауылы, Заречный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Московский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Орловка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Красногорский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Игілік ауылы, Красногорский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ауылы, Красногорский кенті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