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d465" w14:textId="fded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2019 жылғы 24 желтоқсандағы № 6С-47/2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2020 жылғы 19 наурыздағы № 6С-50/2 шешімі. Ақмола облысының Әділет департаментінде 2020 жылғы 30 наурызда № 7759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"2020-2022 жылдарға арналған аудандық бюджет туралы" 2019 жылғы 24 желтоқсандағы № 6С-47/2 (Нормативтік құқықтық актілерді мемлекеттік тіркеу тізілімінде № 7628 тіркелген, 2020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- 3946478,0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- 418217,0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- 15523,0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- 34532,0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- 3478206,0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- 3963852,2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- 1390,0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- 3977,0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- 2587,0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- 38000,0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- 38000,0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-56764,2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- 56764,2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Н.Семкин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3946478,0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3478206,0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3478206,0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48"/>
        <w:gridCol w:w="1148"/>
        <w:gridCol w:w="6350"/>
        <w:gridCol w:w="28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3963852,2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ағымдағы нысаналы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2798923,0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2750395,0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1883831,0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259649,0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50851,0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204680,2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204680,2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204556,0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-56764,2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56764,2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