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0caeb" w14:textId="310ca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Жарқайың аудандық мәслихатының 2019 жылғы 24 желтоқсандағы № 6С-47/2 "2020-2022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аудандық мәслихатының 2020 жылғы 16 сәуірдегі № 6С-52/2 шешімі. Ақмола облысының Әділет департаментінде 2020 жылғы 16 сәуірде № 7818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Жарқайың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Жарқайың аудандық мәслихатының "2020-2022 жылдарға арналған аудандық бюджет туралы" 2019 жылғы 24 желтоқсандағы № 6С-47/2 (Нормативтік құқықтық актілерді мемлекеттік тіркеу тізілімінде № 7628 тіркелген, 2020 жылғы 15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аудандық бюджет тиісінше 1, 2 және 3 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- 4330171,7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- 418217,0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- 15523,0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- 34532,0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- 3861899,7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- 5056010,2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- 1390,0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- 3977,0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- 2587,0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- 38000,0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- 38000,0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-765228,5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- 65228,5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2020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Жарқайың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С.Оспан-Улы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Жарқайың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Жарқайың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941"/>
        <w:gridCol w:w="607"/>
        <w:gridCol w:w="7017"/>
        <w:gridCol w:w="31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4330171,7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418217,0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244680,0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244680,0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92036,0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92036,0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76107,0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59149,0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13037,0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15523,0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 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 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8311,0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8311,0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34532,0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29644,0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29644,0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3861899,7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3861899,7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3861899,7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5"/>
        <w:gridCol w:w="1148"/>
        <w:gridCol w:w="1148"/>
        <w:gridCol w:w="6350"/>
        <w:gridCol w:w="28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5056010,2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212692,0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17604,0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17604,0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118151,0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111544,0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21249,0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ағымдағы нысаналы трансферттер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8901,0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8267,0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8267,0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3445189,8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3368861,2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19343,0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1879271,9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мемлекеттiк бiлiм беру мекемелер үшiн оқулықтар мен оқу-әдістемелік кешендерді сатып алу және жеткiзу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59657,0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296259,0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10064,0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27049,3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103615,0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962258,0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48528,0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48528,0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27800,6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27800,6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171189,8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168059,8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25394,0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33304,0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28764,0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18965,0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23123,8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29865,0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546747,7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256392,7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250049,7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290355,0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105619,0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126876,0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350752,9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270880,6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7869,0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98485,0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53214,0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9259,0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102053,6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50575,3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16535,4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7039,9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21297,0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8679,0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25163,0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25163,0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14564,0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12323,0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12323,0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29113,0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13575,0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13575,0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15538,0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8038,0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маңызы бар қалалық (ауылдық), қала маңындағы және ауданішілік қатынастар бойынша жолаушылар тасымалдарын субсидиялау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24525,0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24365,0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9365,0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208201,0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208201,0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3644,3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Субвенциялар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204556,0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-765228,5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765228,5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712441,3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712441,3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712441,3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55374,2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55374,2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941"/>
        <w:gridCol w:w="607"/>
        <w:gridCol w:w="7017"/>
        <w:gridCol w:w="31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2838654,0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487645,0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307166,0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307166,0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95717,0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95717,0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79152,0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61515,0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13559,0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16144,0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 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 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8644,0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8644,0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35913,0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2298952,0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2298952,0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2298952,0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1254"/>
        <w:gridCol w:w="1254"/>
        <w:gridCol w:w="5801"/>
        <w:gridCol w:w="30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2838654,0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178404,0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98544,0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98544,0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1854746,0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1806218,0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1325263,0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мемлекеттiк бiлiм беру мекемелер үшiн оқулықтар мен оқу-әдістемелік кешендерді сатып алу және жеткiзу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245984,0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98452,0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91061,0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87931,0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201129,0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199029,0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143729,0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218647,0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83591,0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маңызы бар қалалық (ауылдық), қала маңындағы және ауданішілік қатынастар бойынша жолаушылар тасымалдарын субсидиялау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198959,0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198959,0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Субвенциялар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198959,0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941"/>
        <w:gridCol w:w="607"/>
        <w:gridCol w:w="7017"/>
        <w:gridCol w:w="31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2848226,0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511533,0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323836,0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323836,0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99546,0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99546,0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82317,0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63975,0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14101,0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16788,0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 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 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32063,0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32063,0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2282555,0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2282555,0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2282555,0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1254"/>
        <w:gridCol w:w="1254"/>
        <w:gridCol w:w="5801"/>
        <w:gridCol w:w="30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2848226,0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179209,0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98959,0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98959,0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1867899,0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1819147,0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1335727,0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мемлекеттiк бiлiм беру мекемелер үшiн оқулықтар мен оқу-әдістемелік кешендерді сатып алу және жеткiзу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247259,0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98733,0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91338,0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196229,0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196229,0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140929,0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219443,0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151559,0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83928,0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маңызы бар қалалық (ауылдық), қала маңындағы және ауданішілік қатынастар бойынша жолаушылар тасымалдарын субсидиялау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201135,0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201135,0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Субвенциялар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201135,0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республикалық бюджеттен нысаналы трансферттер мен бюджеттік кредиттер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2"/>
        <w:gridCol w:w="4948"/>
      </w:tblGrid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413938,4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409961,4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бiлiм бөлімі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343435,4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 педагогтерінің еңбегіне ақы төлеуді ұлғайтуға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40444,0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ұйымдарының педагогтеріне біліктілік санаты үшін қосымша ақы төлеуге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8693,0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ұйымдарын жан басына шаққандағы қаржыландыруды сынақтан өткізуге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15559,4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 педагогтерінің еңбегіне ақы төлеуді ұлғайтуға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192132,0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ұйымдарының педагогтеріне біліктілік санаты үшін қосымша ақы төлеуге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86607,0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50752,0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төлеміне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16940,0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ұйымдарға мемлекеттік әлеуметтік тапсырысты орналастыруға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17865,0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дамытуға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12282,0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халықты әлеуметтік қорғау ұйымдарында арнаулы әлеуметтік қызмет көрсететін жұмыскерлердің жалақысына қосымша ақылар белгілеуге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ұлғайтуға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2221,0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көмекші (компенсаторлық) құралдар тізбесін кеңейтуге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1087,0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мәдениет және тілдерді дамыту бөлімі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15774,0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15774,0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3977,0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экономика және қаржы бөлімі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3977,0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облыстық бюджеттен нысаналы трансферттер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1"/>
        <w:gridCol w:w="4299"/>
      </w:tblGrid>
      <w:tr>
        <w:trPr>
          <w:trHeight w:val="30" w:hRule="atLeast"/>
        </w:trPr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1109321,3</w:t>
            </w:r>
          </w:p>
        </w:tc>
      </w:tr>
      <w:tr>
        <w:trPr>
          <w:trHeight w:val="30" w:hRule="atLeast"/>
        </w:trPr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790128,0</w:t>
            </w:r>
          </w:p>
        </w:tc>
      </w:tr>
      <w:tr>
        <w:trPr>
          <w:trHeight w:val="30" w:hRule="atLeast"/>
        </w:trPr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Ауданының экономика және қаржы бөлімі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</w:t>
            </w:r>
          </w:p>
        </w:tc>
      </w:tr>
      <w:tr>
        <w:trPr>
          <w:trHeight w:val="30" w:hRule="atLeast"/>
        </w:trPr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атқару есебінің бірыңғай ақпараттық алаңын енгізуге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</w:t>
            </w:r>
          </w:p>
        </w:tc>
      </w:tr>
      <w:tr>
        <w:trPr>
          <w:trHeight w:val="30" w:hRule="atLeast"/>
        </w:trPr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бiлiм бөлімі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607155,0</w:t>
            </w:r>
          </w:p>
        </w:tc>
      </w:tr>
      <w:tr>
        <w:trPr>
          <w:trHeight w:val="30" w:hRule="atLeast"/>
        </w:trPr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мектептерде ІТ-сыныптарын ашуға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3638,0</w:t>
            </w:r>
          </w:p>
        </w:tc>
      </w:tr>
      <w:tr>
        <w:trPr>
          <w:trHeight w:val="30" w:hRule="atLeast"/>
        </w:trPr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отбасынан шыққан мектеп оқушыларын ыстық тамақпен қамтамасыз етуге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2892,0</w:t>
            </w:r>
          </w:p>
        </w:tc>
      </w:tr>
      <w:tr>
        <w:trPr>
          <w:trHeight w:val="30" w:hRule="atLeast"/>
        </w:trPr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 оқушыларын ыстық тамақпен қамтамасыз етуге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7224,0</w:t>
            </w:r>
          </w:p>
        </w:tc>
      </w:tr>
      <w:tr>
        <w:trPr>
          <w:trHeight w:val="30" w:hRule="atLeast"/>
        </w:trPr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отбасынан шыққан мектеп оқушыларын мектеп формасымен және кеңсе тауарларымен қамтамасыз етуге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1284,0</w:t>
            </w:r>
          </w:p>
        </w:tc>
      </w:tr>
      <w:tr>
        <w:trPr>
          <w:trHeight w:val="30" w:hRule="atLeast"/>
        </w:trPr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"Денсаулық пен тіршілік дағдыларын қалыптастыру, сонымен қатар кәмелетке толмаған жасөспірімдер арасында өзіне-өзі қол жұмсаудың алдын алу" бағдарламасын енгізуге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1190,0</w:t>
            </w:r>
          </w:p>
        </w:tc>
      </w:tr>
      <w:tr>
        <w:trPr>
          <w:trHeight w:val="30" w:hRule="atLeast"/>
        </w:trPr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мектептерге компьютерлерді сатып алуға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13692,0</w:t>
            </w:r>
          </w:p>
        </w:tc>
      </w:tr>
      <w:tr>
        <w:trPr>
          <w:trHeight w:val="30" w:hRule="atLeast"/>
        </w:trPr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ресурстық орталықтарды жарақтандыруға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1388,0</w:t>
            </w:r>
          </w:p>
        </w:tc>
      </w:tr>
      <w:tr>
        <w:trPr>
          <w:trHeight w:val="30" w:hRule="atLeast"/>
        </w:trPr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ұйымдарының педагог қызметкерлердің 42 күнтізбелік күнге ұзақтығы 56 күнге дейін жыл сайынғы ақылы еңбек демалысын ұлғайтуға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5068,0</w:t>
            </w:r>
          </w:p>
        </w:tc>
      </w:tr>
      <w:tr>
        <w:trPr>
          <w:trHeight w:val="30" w:hRule="atLeast"/>
        </w:trPr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жаңартылған білім беру мазмұн жағдайында бастауыш, негізгі және жалпы орта білімнің оқу бағдарламаларын іске асыратын білім беру ұйымдарының мұғалімдеріне қосымша ақы төлеуге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197375,0</w:t>
            </w:r>
          </w:p>
        </w:tc>
      </w:tr>
      <w:tr>
        <w:trPr>
          <w:trHeight w:val="30" w:hRule="atLeast"/>
        </w:trPr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педагог-психологтарына лауазымдық жалақысы мөлшерін ұлғайтуға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3187,0</w:t>
            </w:r>
          </w:p>
        </w:tc>
      </w:tr>
      <w:tr>
        <w:trPr>
          <w:trHeight w:val="30" w:hRule="atLeast"/>
        </w:trPr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бағыттағы пәндерді ағылшын тілінде оқытқаны үшін қосымша ақы төлеуге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2574,0</w:t>
            </w:r>
          </w:p>
        </w:tc>
      </w:tr>
      <w:tr>
        <w:trPr>
          <w:trHeight w:val="30" w:hRule="atLeast"/>
        </w:trPr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 дәрежесі бар мұғалімдерге үшін қосымша ақы төлеуге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1407,0</w:t>
            </w:r>
          </w:p>
        </w:tc>
      </w:tr>
      <w:tr>
        <w:trPr>
          <w:trHeight w:val="30" w:hRule="atLeast"/>
        </w:trPr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мұғалімдерге тәлімгерлік үшін мұғалімдерге үшін қосымша ақы төлеуге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2243,0</w:t>
            </w:r>
          </w:p>
        </w:tc>
      </w:tr>
      <w:tr>
        <w:trPr>
          <w:trHeight w:val="30" w:hRule="atLeast"/>
        </w:trPr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және жалпы орта білім беру ұйымдарының қызметкерлеріне сынып жетекшілігі үшін қосымша ақыны ұлғайтуға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5353,0</w:t>
            </w:r>
          </w:p>
        </w:tc>
      </w:tr>
      <w:tr>
        <w:trPr>
          <w:trHeight w:val="30" w:hRule="atLeast"/>
        </w:trPr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және жалпы орта білім беру ұйымдарының қызметкерлеріне дәптер мен жазба жұмыстарын тексергені үшін қосымша ақы төлеуге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3425,0</w:t>
            </w:r>
          </w:p>
        </w:tc>
      </w:tr>
      <w:tr>
        <w:trPr>
          <w:trHeight w:val="30" w:hRule="atLeast"/>
        </w:trPr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ұйымдарының педагог қызметкерлердің 42 күнтізбелік күнге ұзақтығы 56 күнге дейін жыл сайынғы ақылы еңбек демалысын ұлғайтуға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1652,0</w:t>
            </w:r>
          </w:p>
        </w:tc>
      </w:tr>
      <w:tr>
        <w:trPr>
          <w:trHeight w:val="30" w:hRule="atLeast"/>
        </w:trPr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Державин қ. Н.К. Крупская атындағы орта мектеп ғимараттының күрделі жөндеуі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300625,0</w:t>
            </w:r>
          </w:p>
        </w:tc>
      </w:tr>
      <w:tr>
        <w:trPr>
          <w:trHeight w:val="30" w:hRule="atLeast"/>
        </w:trPr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робототехника кабинеттерді сатып алуға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3873,0</w:t>
            </w:r>
          </w:p>
        </w:tc>
      </w:tr>
      <w:tr>
        <w:trPr>
          <w:trHeight w:val="30" w:hRule="atLeast"/>
        </w:trPr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объектілері үшін блокты-модульдік қазандық сатып алуға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36000,0</w:t>
            </w:r>
          </w:p>
        </w:tc>
      </w:tr>
      <w:tr>
        <w:trPr>
          <w:trHeight w:val="30" w:hRule="atLeast"/>
        </w:trPr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автобустарын сатып алу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13065,0</w:t>
            </w:r>
          </w:p>
        </w:tc>
      </w:tr>
      <w:tr>
        <w:trPr>
          <w:trHeight w:val="30" w:hRule="atLeast"/>
        </w:trPr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30497,0</w:t>
            </w:r>
          </w:p>
        </w:tc>
      </w:tr>
      <w:tr>
        <w:trPr>
          <w:trHeight w:val="30" w:hRule="atLeast"/>
        </w:trPr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қыска мерзімдік кәсіби оқытуды іске асыруға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7006,0</w:t>
            </w:r>
          </w:p>
        </w:tc>
      </w:tr>
      <w:tr>
        <w:trPr>
          <w:trHeight w:val="30" w:hRule="atLeast"/>
        </w:trPr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орталықтарына әлеуметтік жұмыс жөніндегі консультанттар мен ассистенттерді енгізуге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8467,0</w:t>
            </w:r>
          </w:p>
        </w:tc>
      </w:tr>
      <w:tr>
        <w:trPr>
          <w:trHeight w:val="30" w:hRule="atLeast"/>
        </w:trPr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төлеміне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5524,0</w:t>
            </w:r>
          </w:p>
        </w:tc>
      </w:tr>
      <w:tr>
        <w:trPr>
          <w:trHeight w:val="30" w:hRule="atLeast"/>
        </w:trPr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әлеуметтік тапсырыс аясында арнайы әлеуметтік қызмет көрсетуге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көпбалалы аналарға және көпбалалы отбасылардын балаларына жеңілдікпен жол жүруді қамтамасыз етуге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Жеңістің 75-жылдығына орай бір жолғы материалдық көмекке төлеуге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146876,0</w:t>
            </w:r>
          </w:p>
        </w:tc>
      </w:tr>
      <w:tr>
        <w:trPr>
          <w:trHeight w:val="30" w:hRule="atLeast"/>
        </w:trPr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жабдықтайтын кәсіпорындардың жылу беру мезгіліне дайындалуға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сумен жабдықтау және су бұру жүйесінің қызмет етуі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57 148,1</w:t>
            </w:r>
          </w:p>
        </w:tc>
      </w:tr>
      <w:tr>
        <w:trPr>
          <w:trHeight w:val="30" w:hRule="atLeast"/>
        </w:trPr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 Державинск қаласының тазарту құрылыстарымен канализациялық желілердің қызмет етуі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69 727,9</w:t>
            </w:r>
          </w:p>
        </w:tc>
      </w:tr>
      <w:tr>
        <w:trPr>
          <w:trHeight w:val="30" w:hRule="atLeast"/>
        </w:trPr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трансферттерi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319193,3</w:t>
            </w:r>
          </w:p>
        </w:tc>
      </w:tr>
      <w:tr>
        <w:trPr>
          <w:trHeight w:val="30" w:hRule="atLeast"/>
        </w:trPr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 бөлімі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281193,3</w:t>
            </w:r>
          </w:p>
        </w:tc>
      </w:tr>
      <w:tr>
        <w:trPr>
          <w:trHeight w:val="30" w:hRule="atLeast"/>
        </w:trPr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Державин қ. Молодежный шағын ауданындағы 60 пәтерлі тұрғын үйді (7 позиция) қайта құру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230040,0</w:t>
            </w:r>
          </w:p>
        </w:tc>
      </w:tr>
      <w:tr>
        <w:trPr>
          <w:trHeight w:val="30" w:hRule="atLeast"/>
        </w:trPr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 Бірсуат ауылындағы спорт залы мен қазандық құрылысымен 165 орындық мектеп ғимаратына бұрынғы балабақша ғимаратын қайта жаңартуға ЖСҚ әзірлеу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27800,6</w:t>
            </w:r>
          </w:p>
        </w:tc>
      </w:tr>
      <w:tr>
        <w:trPr>
          <w:trHeight w:val="30" w:hRule="atLeast"/>
        </w:trPr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 Державинск қаласындағы "Молодежный" шағын ауданындағы сексен пәтерлі тұрғын үйге (8 позиция) абаттандыру және инженерлік желілер құрылысы жобасына ведомстводан тыс кешенді сараптама жүргізумен ЖСҚ әзірлеу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3343,0</w:t>
            </w:r>
          </w:p>
        </w:tc>
      </w:tr>
      <w:tr>
        <w:trPr>
          <w:trHeight w:val="30" w:hRule="atLeast"/>
        </w:trPr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 Державинск қаласындағы "Молодежный" шағын ауданындағы сексен пәтерлі тұрғын үйді (8 позиция) қайта жаңарту "жобасына ведомстводан тыс кешенді сараптама жүргізумен ЖСҚ әзірлеу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20 009,7</w:t>
            </w:r>
          </w:p>
        </w:tc>
      </w:tr>
      <w:tr>
        <w:trPr>
          <w:trHeight w:val="30" w:hRule="atLeast"/>
        </w:trPr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38000,0</w:t>
            </w:r>
          </w:p>
        </w:tc>
      </w:tr>
      <w:tr>
        <w:trPr>
          <w:trHeight w:val="30" w:hRule="atLeast"/>
        </w:trPr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"Коммунсервис" ШЖҚ МКК жарғылық капиталын ұлғайтуға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