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3637" w14:textId="8d33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2019 жылғы 25 желтоқсандағы № 6С-48/2 "2020-2022 жылдарға арналған Жарқайың ауданының Державин қаласы, ауылдық округтері мен ауылдарының бюджеттері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2020 жылғы 21 тамыздағы № 6С-58/4 шешімі. Ақмола облысының Әділет департаментінде 2020 жылғы 25 тамызда № 7997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бабының,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"2020-2022 жылдарға арналған Жарқайың ауданының Державин қаласы, ауылдық округтері мен ауылдарының бюджеттері туралы" 2019 жылғы 25 желтоқсандағы № 6С-48/2 (Нормативтік құқықтық актілерді мемлекеттік тіркеу тізілімінде № 7647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Державин қаласының бюджеті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- 91483,8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- 30894,0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- 3440,0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- 57149,8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- 106059,8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-14576,0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- 14576,0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2020 жылға арналған Державин қаласы бюджеті көлемінде аудандық бюджеттен берілетін трансферттер 39013,8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2020-2022 жылдарға арналған Тассуат ауылының бюджеті тиісінше 43, 44 және 45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- 11547,0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- 1502,0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- 175,0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- 9870,0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- 11547,0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15-2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"15-2. 2020 жылға арналған Тассуат ауылы бюджеті көлемінде аудандық бюджеттен берілетін трансферттер 400,0 мың теңге сомасында қарастырылғаны ескерілсін.";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Державин қаласының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106059,8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53050,4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53050,4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-14576,0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Тассуат ауылының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