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3091" w14:textId="b223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2019 жылғы 24 желтоқсандағы № 6С-47/2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2020 жылғы 9 қарашадағы № 6С-61/2 шешімі. Ақмола облысының Әділет департаментінде 2020 жылғы 13 қарашада № 8144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"2020-2022 жылдарға арналған аудандық бюджет туралы" 2019 жылғы 24 желтоқсандағы №6С-47/2 (Нормативтік құқықтық актілерді мемлекеттік тіркеу тізілімінде № 7628 тіркелген, 2020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- 4 278 588,9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- 730066,9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- 11773,6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- 37539,0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- 3 499 209,4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- 4 897 918,4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- 1221,0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- 3808,0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- 2587,0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- 68462,3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- 68462,3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-689012,8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-689012,8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арналған ауданның жергілікті атқарушы органының резерві 7380,9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1, 2 қосымшаларына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К.Байжуманова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1"/>
        <w:gridCol w:w="607"/>
        <w:gridCol w:w="7017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4278588,9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730066,9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360940,9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360940,9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11773,6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3499209,4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3499209,4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3499209,4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4897918,4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309478,4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142750,9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116476,7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42438,7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36012,1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36012,1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3067296,0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3011943,9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1895701,6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ата-анала-рының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627989,4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55202,1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55202,1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232726,6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230626,6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28322,9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56440,2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618948,6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263748,5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33508,5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355200,1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181544,4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69727,9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373880,6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300636,4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7 999,6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126502,7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94844,9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53493,8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31139,5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-689012,8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689012,8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636225,6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636225,6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636225,6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8"/>
        <w:gridCol w:w="4582"/>
      </w:tblGrid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707969,0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411368,2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бiлiм бөлімі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291242,3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ІТ-сыныптарын ашуға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999,8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1031,5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 және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компьютерлерді сатып алуға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935,3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199117,0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педагог-психологтарына лауазымдық жалақысы мөлшерін ұлғайтуға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қосымша ақы төлеуге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қосымша ақы төлеуге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қызметкерлеріне сынып жетекшілігі үшін қосымша ақыны ұлғайтуға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қызметкерлеріне дәптер мен жазба жұмыстарын тексергені үшін қосымша ақыны ұлғайтуға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кабинеттерді сатып алуға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 үшін блокты-модульдік қазандық сатып алуға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30340,8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 үшін мектеп автобустарын сатып алуға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24798,0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кәсіби оқытуды іске асыруға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тапсырыс аясында арнайы әлеуметтік қызмет көрсетуге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 мен көпбалалы отбасылардан шыққан балалардың жеңілдікпен жол жүруді қамтамасыз етуге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орай бір жолғы материалдық көмекті төлеуге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89727,9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Державин қаласының тазарту құрылыстарымен канализациялық желілердің қызмет етуі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69727,9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296 600,8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263138,5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қаласының "Молодежный" шағын ауданындағы 60 пәтерлі тұрғын үйді (7 позиция) реконструкциялау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Державин қаласының "Молодежный" шағын ауданындағы 60 пәтерлік тұрғын үйге (7-позиция) инженерлік жүйесін салу және абаттандыру 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33 098,5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33462,3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"Коммунсервис" ШЖҚ МКК жарғылық капиталын ұлғайтуға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