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b24a9" w14:textId="5bb24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ауданы әкімдігінің 2019 жылғы 26 қыркүйектегі № а-6/235 "Салық салу объектісінің Жақсы ауданының елді мекендерінде орналасуын ескеретін аймаққа бөлу коэффициенттерін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әкімдігінің 2020 жылғы 6 наурыздағы № а-2/74 қаулысы. Ақмола облысының Әділет департаментінде 2020 жылғы 11 наурызда № 7717 болып тіркелді. Күші жойылды - Ақмола облысы Жақсы ауданы әкімдігінің 2020 жылғы 30 қарашадағы № а-4/254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Жақсы ауданы әкімдігінің 30.11.2020 </w:t>
      </w:r>
      <w:r>
        <w:rPr>
          <w:rFonts w:ascii="Times New Roman"/>
          <w:b w:val="false"/>
          <w:i w:val="false"/>
          <w:color w:val="ff0000"/>
          <w:sz w:val="28"/>
        </w:rPr>
        <w:t>№ а-4/254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ауданы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Жақсы ауданы әкімдігінің "Салық салу объектісінің Жақсы ауданының елді мекендерінде орналасуын ескеретін аймаққа бөлу коэффициенттерін бекіту туралы" 2019 жылғы 26 қыркүйектегі № а-6/235 (Нормативтік құқықтық актілерді мемлекеттік тіркеу тізілімінде № 7404 болып тіркелген, 2019 жылғы 30 қыркүйекте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8-тармағындағы "Қызылсай ауылы, Қызылсай ауылдық округі" деген сөздер алып тасталсын.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 мәселеге жетекшілік ететін аудан әкімінің орынбасарына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Б.Малгаждаров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Қаржы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министірлігінің 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 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Жақсы ауданы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Д.К.Омаров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"06" наурыз 2020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