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4346" w14:textId="cdf4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25 желтоқсандағы № 6ВС-51-1 "2020-2022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12 наурыздағы № 6ВС-52-6 шешімі. Ақмола облысының Әділет департаментінде 2020 жылғы 18 наурызда № 7737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Жақсы ауданының ауылдарының, ауылдық округтерінің бюджеттері туралы" 2019 жылғы 25 желтоқсандағы № 6ВС-51-1 (Нормативтік құқықтық актілерді мемлекеттік тіркеу тізілімінде № 7643 тіркелген, 2020 жылдың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Жақсы ауылының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54866,4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(-3826,4)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3826,4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Жаңа Қийма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49549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(-2544,7)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2544,7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Запорожье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(-1567,5)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Белағаш ауылының бюджеті тиісінше 10, 11 және 12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Киев ауылының бюджеті тиісінше 13, 14 және 15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16087,2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Новокиенка ауылының бюджеті тиісінше 16, 17 және 18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Подгорное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25070,3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Терісаққан ауылының бюджеті тиісінше 22, 23 және 24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14754,9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Чапай ауылының бюджеті тиісінше 25, 26 және 27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10821,7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Беловод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25939,2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Ешім ауылдық округінің бюджеті тиісінше 31, 32 және 33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22004,7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Калинин ауылдық округінің бюджеті тиісінше 34, 35 және 36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21569,7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18410,3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Қызылсай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25413,2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Тарасов ауылдық округінің бюджеті тиісінше 40, 41 және 42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13833,5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 Қийма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Запорожье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Белағаш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Киев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Новокиенка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Подгорное ауылы әкімінің аппараты" мемлекеттік мекемесі 2020 жылға арналған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Терісаққан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Чапай ауылы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Беловод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Ешім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Калинин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Қызылсай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Тарасов ауылдық округі әкімінің аппараты"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жолдарынын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ағымдағы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7733"/>
      </w:tblGrid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28718,3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рәміздердермен флагшток дайындау және әзірлеу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кіру жолын ағымдағы жөндеу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 су құбырын ағымдағы жөндеу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қызметтері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