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f582c" w14:textId="e7f58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"Жақсы ауданы аумағында сайлау учаскелерін құру туралы" 2018 жылғы 7 желтоқсандағы № 9 Жақсы ауданы әкімінің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әкімінің 2020 жылғы 27 наурыздағы № 2 шешімі. Ақмола облысының Әділет департаментінде 2020 жылғы 30 наурызда № 7769 болып тіркелді. Күші жойылды - Ақмола облысы Жақсы ауданы әкімінің 2021 жылғы 9 шілдедегі № 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Жақсы ауданы әкімінің 09.07.2021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ауданы әкімінің "Жақсы ауданы аумағында сайлау учаскелерін құру туралы" 2018 жылғы 7 желтоқсандағы № 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6909 болып тіркелген, 2018 жылғы 14 желтоқсанда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3 жол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№ 458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Жақсы ауданы, Киров ауылы, Киров көшесі, 10, Жақсы ауданының мәдениет және тілдерді дамыту бөлімінің жанындағы "Аудандық мәдениет Үйі" мемлекеттік коммуналдық қазыналық кәсіпорынның ауылдық мәдениет Үйі.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Киров ауылы.";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6 жол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№ 461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Жақсы ауданы, Моховое ауылы, Сәкен Сейфуллин көшесі, 1, Жақсы ауданының білім беру бөлімінің жанындағы "Моховое негізгі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Моховое ауылы, Абай көшесі – 6, 7, 8, 9, 11, 12; Амангелді Иманов көшесі – 1, 3, 5, 8, 9, 10, 11, 12, 13, 15, 19, 21, 23, 24, 25, 26, 28; Мира көшесі – 3, 4, 7, 8, 10, 11, 12, 13; Молодежная көшесі – 7, 8, 9, 10, 11, 12, 13, 54; Октябрьская көшесі – 1, 2, 3, 4, 5, 6, 7, 8, 9, 11, 12, 13, 14; Сәкен Сейфуллин көшесі – 1, 1А, 1Б, 2, 3, 4, 5, 6, 7, 8, 9, 10, 11, 12, 13, 14, 15, 16, 17, 19, 21, 23, 27; Советская көшесі – 1, 2, 4, 5, 8; Тәуелсіздік көшесі – 2, 6, 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Қалмақкөл ауылы, Дорожная көшесі – 1, 2, 4, 7; Амангелді Иманов көшесі – 2, 3, 4, 5, 6, 10, 11, 12, 13, 14, 15, 19, 20, 25, 27, 127; Озерная көшесі – 5, 6, 7, 8, 9, 10, 13, 16, 18; Степная көшесі – 1, 2, 3, 4, 6.";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7 жол тасталсын.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Б.Малгаждаров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 аумақтық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 төрайым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Р.Тлепова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 "27" наурыз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