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85d8" w14:textId="f2c8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2019 жылғы 24 желтоқсандағы № 6С-50-1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2020 жылғы 14 сәуірдегі № 6ВС-53-1 шешімі. Ақмола облысының Әділет департаментінде 2020 жылғы 14 сәуірде № 7809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"2020-2022 жылдарға арналған аудандық бюджет туралы" 2019 жылғы 24 желтоқсандағы № 6С-50-1 (Нормативтік құқықтық актілерді мемлекеттік тіркеу тізілімінде № 7644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4954624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677184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4253487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5043981,3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11989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(-101346,3)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101346,3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ауданның жергілікті атқарушы органының резерві 49806,7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Е.АлҰшина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386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5043981,3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100039,3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экономиқалық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2703794,9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193115,1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Мемлкеттік тұрғын үй қорын сақтауды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 трансферттерді 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қарыздарды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-101346,3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8"/>
        <w:gridCol w:w="3732"/>
      </w:tblGrid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759599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614252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66351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жалақына ішінара субсидиялауға және жастар практикасына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NEETсанатындағы жастарға және табыс аз көпбалалы отбасыларға, табыс аз еңбекке қабілетті мүгедектерге жаңа бизнес-идеяларды жүзеге асыру үшін гранттар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етунормаларын ұлғайтуға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527870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ұйымдару педагогтерінің еңбегіне ақы төлеуді ұлғайтуға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50827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289507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185265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Ешім ауылының су құбырлары тораптырын қайта құру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6ВС-53-1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4"/>
        <w:gridCol w:w="3866"/>
      </w:tblGrid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553635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 – сыныптардың ашылуына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қамтылған отбасынан шыққан мектеп оқушыларын ыстық тамақпен қамтамасыз етуге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қамтылған отбасынан шыққан мектеп оқушыларын мектеп формасымен және кеңсе тауарларымен қамтамасыз етуге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алдың алу" бағдарламасын енгізуге берілген бөлу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қызметкеллеріне дәптер мен жазба жұмыстарын тексергені үшін қосымша ақы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блокты-модульдік қазандық сатып алуға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көмекке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шаруашылығы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жұқпалы аурулар бөлімшесінін ғимаратын 8 пәтерлі тұрғын үйге қайта жабдықтау және қайта жоспарлау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Ешім ауылының су құбырлары тораптырын қайта құру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Новокиенка ауылы ұңғыма су тоғанын және сумен жабдықтау жүйесін реконструкциялау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шаруашылығы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Перекатное ауылындағы Абай көшесі мен Киров көшесі, Беловод ауылындағы Школьная көшесі мен Станционная көшесі бойынша электр беру желілерінің тіректерін салу және пайдалану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ауданыныңКиевское ауылы көше жарығын электрмен жабдықтау құрылысы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Подгорное ауылында орналасқан Мир көшесі, Набережная көшесі, Целинная көшелерге көше жарығын электрмен жабдықтау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