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e385" w14:textId="e8ae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2019 жылғы 25 желтоқсандағы № 6ВС-51-1 "2020-2022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21 сәуірдегі № 6ВС-54-2 шешімі. Ақмола облысының Әділет департаментінде 2020 жылғы 22 сәуірде № 7836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"2020-2022 жылдарға арналған Жақсы ауданының ауылдарының, ауылдық округтерінің бюджеттері туралы" 2019 жылғы 25 желтоқсандағы № 6ВС-51-1 (Нормативтік құқықтық актілерді мемлекеттік тіркеу тізілімінде № 7643 тіркелген, 2020 жылдың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Жақсы ауылының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54540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58366,4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(-3826,4)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3826,4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Жаңа Қийма ауылдық округінің бюджеті тиісінше 4, 5 және 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168133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162026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170677,7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(-2544,7)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2544,7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Белағаш ауылының бюджеті тиісінше 10, 11 және 12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24874,6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20465,6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Подгорное ауылының бюджеті тиісінше 19, 20 және 21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34501,9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32747,6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Беловод ауылдық округінің бюджеті тиісінше 28, 29 және 30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30931,0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27617,8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30931,0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Қызылсай ауылдық округінің бюджеті тиісінше 37, 38 және 39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35349,2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35349,2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Е.АлҰшина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Жақсы ауылы әкімінің аппараты" мемлекеттік мекемесі 2020 жылға арналған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Жана Қийма ауылдық округі әкімінің аппараты" мемлекеттік мекемесі 2020 жылға арналған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170677,7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Белағаш ауылы әкімінің аппараты" мемлекеттік мекемесі 2020 жылға арналған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Подгорное ауылы әкімінің аппараты" мемлекеттік мекемесі 2020 жылға арналған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Беловод ауылдық округі әкімінің аппараты" мемлекеттік мекемесі 2020 жылға арналған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Қызылсай ауылдық округі әкімінің аппараты" мемлекеттік мекемесі 2020 жылға арналған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ағымдағы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4"/>
        <w:gridCol w:w="7056"/>
      </w:tblGrid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көше жарығын ағымдағы жөндеу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 кіру жолын ағымдағы жөндеу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Қима ауылдық округі әкімінің аппараты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ағымдағы нысаналы трансферттер.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0"/>
        <w:gridCol w:w="6780"/>
      </w:tblGrid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Қима ауылдық округі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Маметова көшесі ішкі кент жолдарын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ауылына кіреберіс "кентішілік жолын ағымдағы жөндеу"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Жаңа-Қима ішкі-кентшілік жолдарын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ауылының ішкі-кентшілік жолдарын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ауылының көше жол желілерін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Жаңа-Қима ауылына кіретін ішкі кентішілік жолды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7843,6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көшесіндегі кентішілік жолдарды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7493,6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19191,6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көшесіндегі кентішілік жолдарды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 кіру жолын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 бойынша асфальт жабынын ағымдағы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 жолдарын орташа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көшесіндегі жолдарды орташа жөндеу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Чапаев ауылы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